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1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 jest ― nowina którą usłyszeliście od początku, aby kochalibyśmy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takie jest to przesłanie,* które słyszeliście od początku, abyśmy kochali się nawzajem.**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 jest wieść, którą usłyszeliście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ἀγγελία, hl 2, zob. &lt;x&gt;690 1:5&lt;/x&gt;. W Chrystusie przykazanie jest zwiastowaniem nam naszych nowych możliwości.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22:39-40&lt;/x&gt;; &lt;x&gt;500 13:34&lt;/x&gt;; &lt;x&gt;500 15:12&lt;/x&gt;;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2024-04-28T09:56:08Z</dcterms:modified>
</cp:coreProperties>
</file>