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pochodził od złego i brutalnie zamordował swojego brata. A zamordował go dlatego, że jego własne czyny były złe, czyny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 Kain,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pochodził od złego i zabił swego brata. A dlaczego go zabił? Bo jego uczynki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 tego złośnika i zabił brata swego. A dlaczegoż go zabił? Iż uczynki jego złe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ze złośnika i zabił brata swego. A dlaczegóż go zabił? Iż uczynki jego złośliwe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swego brata. A czemu go zabił? Ponieważ czyny jego były złe, brata zaś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wywodził się od złego i zabił brata swego. A dlaczego go zabił? Ponieważ uczynki jego były złe, a uczynki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swojego brata. A z jakiego powodu zabił? Ponieważ jego czyny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Kain! Pochodził on od Złego i zabił swojego brata. A dlaczego go zabił? Bo jego czyny były złe, czyny zaś jego brata -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tak, jak Kain, który [związał się] z zepsuciem i zamordował swojego brata. A dlaczego go zamordował? — Bo uczynki jego były złe, a jego brata —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postępujcie jak Kain, który pod wpływem Złego zabił swego brata. A zabił dlatego, że jego czyny były złe, a czyny brata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był (dzieckiem) Złego i zamordował swego brata. A dlaczego zamordował go? Ponieważ czyny jego były złe,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так, як Каїн, що був від лукавого й убив свого брата. З якої причини він забив його? Бо його діла були лукаві, а братові - справедливі.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był ze złego, więc zabił swojego brata. A dlaczego go zabił? Bo jego uczynki były złe,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jak Kain, który był od Złego i zamordował własnego brata. Czemu go zamordował? Bo jego własne czyny były złe, a czyny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pochodził od niegodziwca i zabił swego brata. A dlaczego go zabił? Ponieważ jego własne uczynki były niegodziwe, natomiast jego brata –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więc jak Kain, który należał do szatana i zabił swojego brata. Dlaczego to uczynił? Dlatego, że on sam postępował źle, a jego brat był prawym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2024-04-27T13:36:55Z</dcterms:modified>
</cp:coreProperties>
</file>