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675"/>
        <w:gridCol w:w="30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się, bracia, jeśli nienawidzi was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bracia moi jeśli nienawidzi was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dziwcie się, bracia, jeśli was świat nienawidzi.*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dziwcie się, bracia, jeśli nienawidzi was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bracia moi jeśli nienawidzi was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się, bracia, jeśli świat was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się, moi bracia, jeśli świat was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dziwujcie się, bracia moi! jeźli was świat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dziwujcie się, bracia, jeśli was świat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się, bracia, jeśli świat was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się, bracia, jeżeli was świat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się, bracia, jeśli świat was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więc, bracia, jeżeli świat was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dziwcie się zatem, bracia, gdy świat was nienawidzi.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dziwcie się bracia, że świat was nienawidzi.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się, bracia, jeżeli nienawidzi was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дивуйтеся, брати [мої], коли світ вас ненавидить.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się, moi bracia, jeśli świat was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zdumiewajcie się, bracia, jeśli was świat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się, bracia, że świat was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więc, przyjaciele, że świat was nienawidzi.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5:10-11&lt;/x&gt;; &lt;x&gt;490 6:22&lt;/x&gt;; &lt;x&gt;500 15:18-19&lt;/x&gt;; &lt;x&gt;500 17:14&lt;/x&gt;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2024-04-28T09:18:17Z</dcterms:modified>
</cp:coreProperties>
</file>