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ma ― dobro ― świata i widzi ― brata jego potrzebę mającego, a zamknąłby ― wnętrze jego od niego, jak ― miłość ― Boga trwa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swojego brata w potrzebie i zamyka przed nim swoje wnętrze,* jak może w nim mieszkać miłość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miałby (dostatek)* świata i widziałby brata jego potrzebę mającego i zamknąłby (wnętrze)** jego od niego, jak miłość Boga pozostaje w nim?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miałby dobra świata a widziałby brata jego potrzebę mającego i zamykałby głębokie uczucia jego przed nim jak miłość Boga pozostaje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&lt;x&gt;490 3:11&lt;/x&gt;; &lt;x&gt;660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"życie", w sensie: "środki na życie zapewnione".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"wnętrzności" (symbolizujące uczucia, zwłaszcza współczucie).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2024-04-27T17:40:00Z</dcterms:modified>
</cp:coreProperties>
</file>