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21"/>
        <w:gridCol w:w="38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wiecie, że Ów ujawniony został, aby ― grzechy poniósłby, i grzech w Nim nie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wiecie że On został objawiony tak jak grzechy nasze zabrałby i grzech w Nim nie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wiecie, że On się objawił, aby usunąć grzechy* i w Nim grzechu nie ma.**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wiecie, że on stał się widocznym, aby grzechy usunął, i grzech w nim nie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wiecie że On został objawiony tak, jak grzechy nasze zabrałby i grzech w Nim nie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53:5&lt;/x&gt;; &lt;x&gt;500 1:29&lt;/x&gt;; &lt;x&gt;650 9:26&lt;/x&gt;; &lt;x&gt;670 2:24&lt;/x&gt;; &lt;x&gt;690 2:2&lt;/x&gt;; &lt;x&gt;690 4:10&lt;/x&gt;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53:9&lt;/x&gt;; &lt;x&gt;500 8:46&lt;/x&gt;; &lt;x&gt;540 5:21&lt;/x&gt;; &lt;x&gt;650 4:15&lt;/x&gt;; &lt;x&gt;650 7:26&lt;/x&gt;; &lt;x&gt;650 9:14&lt;/x&gt;; &lt;x&gt;670 1:19&lt;/x&gt;; &lt;x&gt;670 2:22&lt;/x&gt;; &lt;x&gt;670 3:18&lt;/x&gt;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2024-04-27T15:34:46Z</dcterms:modified>
</cp:coreProperties>
</file>