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39"/>
        <w:gridCol w:w="37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Ukochani, jeśli tak ― Bóg ukochał nas, i my powinniśmy siebie nawzajem kochać.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jeśli tak Bóg umiłował nas i my powinniśmy jedni drugich miłować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Ukochani, jeśli Bóg nas tak ukochał, i my winniśmy kochać siebie nawzajem.*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Umiłowani, jeśli tak Bóg umiłował nas, i my winniśmy jedni drugich miłować.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jeśli tak Bóg umiłował nas i my powinniśmy jedni drugich miłować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18:33&lt;/x&gt;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2024-04-25T13:37:56Z</dcterms:modified>
</cp:coreProperties>
</file>