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6"/>
        <w:gridCol w:w="3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jest ― świadectwo, że życie wieczne dał ― Bóg nam, i to ― życie w ― Synu Jego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że życie wieczne dał nam Bóg a to życie w Synu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to świadectwo, że Bóg dał nam życie wieczne,* a to życie jest w Jego Synu.**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świadectwo, że życie wieczne dał nam Bóg, i to życie w Synu jego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że życie wieczne dał nam Bóg a to życie w Synu Jego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1:4&lt;/x&gt;; &lt;x&gt;500 5:24&lt;/x&gt;; &lt;x&gt;500 11:25&lt;/x&gt;; &lt;x&gt;500 14:6&lt;/x&gt;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2024-04-27T20:06:52Z</dcterms:modified>
</cp:coreProperties>
</file>