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7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― zrodzony z ― Boga nie grzeszy, ale ― zrodzony z ― Boga strzeże jego, i ― zło nie dotyka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został zrodzony z Boga,* nie grzeszy,** *** ale Zrodzony z Boga strzeże go**** i zły go nie dotyka.*****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 zrodzony z Boga nie grzeszy, ale który zrodził się z Boga strzeże go, i zły nie dotyka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zrodzony z Boga nie żyje w sposób grzeszny. Zrodzony z Boga strzeże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zły go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ale kto się narodził z Boga, zachowuje samego siebie, a zły go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wszelki, który się z Boga narodził, nie grzeszy; ale który się narodził z Boga, zachowuje samego siebie, a on złośnik nie dotyka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wszelki, który się z Boga narodził, nie grzeszy, ale rodzenie Boże zachowuje go, a złośnik nie dotyka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ktokolwiek się narodził z Boga, nie grzeszy, lecz Narodzony z Boga strzeże go, a Zły go nie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żaden z tych, którzy się z Boga narodzili, nie grzeszy, ale że Ten, który z Boga został zrodzony, strzeże go i zły nie może go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ale strzeże go Narodzony z Boga, a Zły nie może go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bo strzeże go Narodzony z Boga i Zły nie ma do niego dostępu.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każdy, kto narodził się z Boga nie dopuszcza się grzechu, lecz strzeże go Narodzony z Boga i ów zepsuty nie może go dotknąć.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każdy, kto się narodził z Boga, nie grzeszy, bo Syn Boży chroni go i Zły nie ma do niego dostępu.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który został zrodzony z Boga, nie grzeszy, albowiem Zrodzony z Boga strzeże go, a Zły mu nie 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кожний, хто народився від Бога, не грішить. Бо хто народився від Бога, береже себе, і лукавий не доторкається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 kto jest zrodzony z Boga nie grzeszy. Lecz ten, co został zrodzony z Boga pilnuje samego siebie, a zły go się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ma Boga za ojca, nie oddaje się grzeszeniu, przeciwnie, Syn narodzony z Boga chroni go i Zły go nie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się narodził z Boga, nie trwa w grzechu, ale Ten narodzony z Boga strzeże go, a niegodziwiec go nie pochwytuje.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ci, którzy stali się dziećmi Boga nie są już w stanie żyć w grzechu. Są bowiem chronieni przez Syna Bożego i szatan nie ma do nich dostępu.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trwa w grzechu.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ale Zrodzony z Boga strzeże go, ὁ γεννηθεὶς ἐκ τοῦ θεοῦ τηρεῖ αὐτόν, A B (IV); por. </w:t>
      </w:r>
      <w:r>
        <w:rPr>
          <w:rtl/>
        </w:rPr>
        <w:t>אֶת־נַפְׁשֹו יִׁשְמֹר</w:t>
      </w:r>
      <w:r>
        <w:rPr>
          <w:rtl w:val="0"/>
        </w:rPr>
        <w:t xml:space="preserve"> ; ale zrodzony z Boga strzeże się, ὁ γεννηθεὶς ἐκ τοῦ θεοῦ τηρεῖ ἑαυτὸν, </w:t>
      </w:r>
      <w:r>
        <w:rPr>
          <w:rtl/>
        </w:rPr>
        <w:t>א</w:t>
      </w:r>
      <w:r>
        <w:rPr>
          <w:rtl w:val="0"/>
        </w:rPr>
        <w:t xml:space="preserve"> (IV); k w w sl : oba warianty są logiczne, choć &lt;x&gt;690 5:1&lt;/x&gt; (γεννήσαντος, Ten, który zrodził) i określanie odrodzonego człowieka ptc. γεγεννημένος, które ma miejsce u J, przemawia za wariantem pierwszym; &lt;x&gt;690 5:18&lt;/x&gt;L.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2024-04-28T04:20:20Z</dcterms:modified>
</cp:coreProperties>
</file>