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48"/>
        <w:gridCol w:w="2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2024-04-27T15:56:03Z</dcterms:modified>
</cp:coreProperties>
</file>