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wszyscy złożyli o nim dobre świadectwo. Prawda o nim mówi sama za siebie.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 to potwierdzamy, a wiesz, że nasze świadectwo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wystawili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wszyscy, nawet sama prawda. My również dajemy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świadectwo, a wiecie,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Demetryjuszowi świadectwo jest dane od wszystkich, i od samej prawdy; lecz i my świadectwo o nim dajemy, a wiecie,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świadectwo dają wszyscy i też sama prawda, lecz i my świadectwo dawamy: a wiesz,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wszyscy dobrze świadczą, a nawet sama Prawda. Takie samo świadectwo wydajemy i my, a 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wystawili wszyscy, nawet sama prawda, dobre świadectwo. My również wystawiamy, a wszak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dali świadectwo wszyscy, a nawet sama prawda. My także dajemy świadectwo,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natomiast wszyscy dali świadectwo, nawet sama prawda. My także je poświadczamy,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wszyscy wystawiają [dobre] świadectwo, a także sama prawda. I my wystawiamy świadectwo, a wiesz, że nasze świadectwo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Demetriuszu wszyscy mówią dobrze, a potwierdza to sama prawda. Ja też to potwierdzam, a sam wiesz, że moje świadectwo jest zgodne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wszystkich, a nawet przez samą prawdę; my również świadczymy, a ty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Димитрія свідчать усі й сама правда. І ми свідчимо, а ви знаєте, що наше свідчення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poświadczone przez wszystkich braci oraz przez samą prawdę; ale my także zaświadczamy,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mówią dobrze o Demetriuszu, również sama prawda. My świadczymy na jego korzyść,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nich wszystkich i przez samą prawdę. Lecz i my świadczymy,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ma on dobrą opinię wśród wszystkich wierzących. Dobrze świadczy o nim także to, że głosi Bożą prawdę. Ja również mam o nim dobrą opinię, a wiesz przecież, że można mi zaufać.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2024-04-29T03:56:18Z</dcterms:modified>
</cp:coreProperties>
</file>