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3"/>
        <w:gridCol w:w="3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podnieść ― takich, aby współpracownikami stalibyśmy się ―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przyjmować takich aby współpracownicy stawalibyśmy się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takich podejmować,* abyśmy stali się współpracownikami w prawdzie.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więc winniśmy podejmować takich, aby współpracownikami staliśmy się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przyjmować takich aby współpracownicy stawalibyśmy się prawdy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10:41&lt;/x&gt;; &lt;x&gt;650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2024-04-29T04:27:24Z</dcterms:modified>
</cp:coreProperties>
</file>