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8"/>
        <w:gridCol w:w="5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mruczącymi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[pod nosem]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[wiecznie]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narzekającymi, według ― pożądań ich chodzący, a ― usta ich mówią przesadnie, podziwiający osoby korzyść mając na względzie.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szemrzącymi skarżącymi się na los według pożądliwości ich idącymi i usta ich mówi mówią nadmiernie dużo podziwiającymi oblicza zysku przez wzgląd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gderacze,* kpiarze chodzący według własnych żądz;** a ich usta wypowiadają przechwałki,*** **** dla zysku***** zaś podziwiają to, co powierzchowne.******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 narzekającymi, skarżącymi się na los, według pożądań swoich idącymi, i usta ich mówią nadmiernie wielkie*, podziwiającymi osoby zysku gwoli.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szemrzącymi skarżącymi się na los według pożądliwości ich idącymi i usta ich mówi (mówią) nadmiernie dużo podziwiającymi oblicza zysku przez wzgląd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ludzie skorzy do narzekań, żalu nad własnym losem i ciągle zabiegani wokół własnych żądz. Potrafią sypać pustymi pochwałami, a gdy zwęszą zysk, gotowi są podziwiać nawet to, co ma tylko pozorną wartość.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to zawsze szemrają, narzekają, postępują według swoich pożądliwości. Ich usta wypowiadają zuchwałe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schlebiają ludziom dla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szemracze utyskujący sobie, według pożądliwości swoich chodzący, i których usta mówią bardzo harde słowa; pochlebiając osobom dla swego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szemracze narzekający, chodzący wedle pożądliwości swych, a usta ich mówią nadętości, dziwujący się osobam dla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zawsze narzekają i są niezadowoleni ze swego losu, [choć] postępują według swoich żądz. Usta ich głoszą słowa wyniosłe i dla korzyści mają wzgląd na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ludzie biadający nad losem swoim, kierujący się swoimi pożądliwościami; usta ich głoszą słowa wyniosłe, a dla korzyści schlebiają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narzekają, skarżą się na swój los, kierują się swoimi żądzami. Ich usta wypowiadają zuchwałe słowa i schlebiają ludziom dla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zawsze narzekają i uskarżają się na swój los, a ulegają własnym żądzom. Są bezczelni w mowie, a schlebiają niektórym dla własnych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Tacy wciąż zrzędzą z niezadowoleniem i krytykują, bo idą za swoimi żądzami; ich usta mówią z pychą, a podziw wyrażają dla niektórych osób z myślą o swojej korzyści.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to ustawicznie narzekają na swój los, ulegają własnym żądzom, są bezczelni w słowach i schlebiają innym dla swoich korzyści.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szemrzą, narzekają na swój los, ulegając swym pożądliwościom, a usta ich wypowiadają słowa napuszone, dla korzyści schlebiające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ті, що ремствують, нарікають на долю, ходять у своїх хтивостях, і їхні вуста кажуть пихате; вони підлещуються для користи.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rozgoryczonymi szemraczami, idącymi według swych pragnień, a ich usta mówią napuszenie, pochlebiając ludziom dla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skarżą się i utyskują, folgują swym złym namiętnościom, ich usta wypowiadają napuszone słowa i przypochlebiają się innym dla własnej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szemracze, ludzie, którzy się skarżą na swój los w życiu, postępujący według swoich pragnień, a ich usta mówią nadęte słowa, oni zaś dla własnej korzyści podziwiają osobistości.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wiecznie narzekają na swój los i kierują się tylko swoimi własnymi pragnieniami. Używają wyszukanych słów i dobrze mówią o tych, od których spodziewają się coś dostać.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15:24&lt;/x&gt;; &lt;x&gt;20 17:3&lt;/x&gt;; &lt;x&gt;40 16:11&lt;/x&gt;; &lt;x&gt;40 17:6&lt;/x&gt;; &lt;x&gt;230 106:25&lt;/x&gt;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4:2&lt;/x&gt;; &lt;x&gt;680 1:4&lt;/x&gt;; &lt;x&gt;680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Wypowiedź sugeruje wygłaszanie przez nich pompatycznych mów; zob. &lt;x&gt;470 5:2&lt;/x&gt;; &lt;x&gt;490 4:22&lt;/x&gt;; &lt;x&gt;510 1:16&lt;/x&gt;;&lt;x&gt;510 3:18&lt;/x&gt;;&lt;x&gt;510 10:34&lt;/x&gt;; Ef 6,19; &lt;x&gt;730 13:5-6&lt;/x&gt;.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5:9&lt;/x&gt;; &lt;x&gt;590 2:5&lt;/x&gt;; &lt;x&gt;680 2:18&lt;/x&gt;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podziwiają to, co (u ludzi) zewnętrzne, idiom hbr.: podziwiają oblicza, postępują stronniczo, gotowi są do pochlebstw, zob. &lt;x&gt;30 19:15&lt;/x&gt;; &lt;x&gt;220 13:10&lt;/x&gt;; &lt;x&gt;490 20:21&lt;/x&gt;; &lt;x&gt;470 22:16&lt;/x&gt;; &lt;x&gt;660 2:9&lt;/x&gt;.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Możliwy przekład: "nadmiernie wiele".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2024-03-29T15:00:51Z</dcterms:modified>
</cp:coreProperties>
</file>