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24"/>
        <w:gridCol w:w="50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ratujcie z ognia chwytając;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[dla innych]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 miejcie miłosierdzie z obawą, nienawidząc i ― od ― ciała splamionej tuniki.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ratujcie,* wyrywając z ognia;** dla innych zaś miejcie miłosierdzie (połączone) z lękiem,*** mając odrazę nawet do tuniki splamionej**** przez ciało.*****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zaś* zbawiajcie z ognia porywając*, (dla) tych zaś miejcie litość w bojaźni**, nienawidząc i (tej) od ciała splamionej tuniki.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w strachu ratujcie od ognia porywając brzydząc się i przez ciało która jest splamiona tuniki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innych, wyrywając ich z ognia. Dla jeszcze innych miejcie współczucie przeniknięte respektem dla świętości, brzydząc się nawet tuniką splamioną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 przez strach, wyrywając ich z ognia, mając w nienawiści nawet szatę, która została skalana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 przez postrach do zbawienia przywódźcie, z ognia ich wyrywając, mając w nienawiści i suknię, która by była od ciała pokalana.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drugie zachowajcie, wyrywając z ognia. A innych litujcie w bojaźni, mając w nienawiści i onę, która cielesna jest, pokalaną suknią.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[ich], wyrywając z ognia; dla drugich zaś miejcie litość z obawą, mając w nienawiści nawet chiton zbrukany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Wyrywając ich z ognia, ratujcie ich; dla drugich miejcie litość połączoną z obawą, mając odrazę nawet do szaty skalanej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innych zaś ratujcie, wyrywając z ognia, dla jeszcze innych miejcie miłosierdzie w bojaźni – nienawidząc nawet ubrania splamionego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Ratujcie ich od ognia piekielnego! Innym zaś okazujcie współczucie z całą ostrożnością, brzydząc się nawet ubraniem splamionym przez ich grzeszne ciało!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dla jeszcze innych miejcie litość z bojaźnią, brzydząc się nawet szatą zbrukaną przez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innych ratujcie, wyrywając z ognia, a tym, których dręczy lęk okażcie litość. Odrzućcie ze wstrętem nawet szatę, która okrywa grzeszne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drugich ratujcie, wyrywając (ich) z ognia, innym okazujcie litość, zachowując ostrożność z lękiem i (nawet unikając zetknięcia) ze skalaną przez ciało szatą.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інших спасайте, вириваючи з вогню, ще до інших будьте милосерді зі страхом, ненавидьте навіть одіж, опоганену від тіла.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drugich, w bojaźni ratujcie od śmierci, porywając ich z ognia; nie znosząc nawet sukni splamionej z powodu cielesnej natury.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innych, wyrywając ich z ognia, jeszcze innym zaś okazujcie miłosierdzie, ale z bojaźnią, nienawidząc nawet ubrania skalanego przez ich występki.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wybawiajcie ich, wyrywając z ognia. Drugim zaś okazujcie miłosierdzie, czyniąc to z bojaźnią i nienawidząc nawet spodniej szaty zbrukanej przez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Wyrywajcie z ognia tych, którzy giną. Okazujcie współczucie tym, którzy tego potrzebują—nie miejcie jednak nic wspólnego z ich grzechami.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5:20&lt;/x&gt;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&lt;x&gt;370 4:11&lt;/x&gt;; &lt;x&gt;450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2:11&lt;/x&gt;; &lt;x&gt;670 3:2&lt;/x&gt;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&lt;x&gt;730 3:4&lt;/x&gt;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2:10&lt;/x&gt;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"tych zaś zbawiajcie z ognia porywając": "tych zaś zbawiajcie z ognia porywając w bojaźni": "tych zaś w bojaźni zbawiajcie z ognia porywając"; "zbawiajcie z ognia porywając"; "z ognia porywajcie".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 zamiast "dla tych zaś miejcie litość w bojaźni": "rozsądzających sobie zaś miejcie litość w bojaźni"; "tych zaś zawstydzajcie w bojaźni"; bez słów: "dla tych zaś miejcie litość".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2024-04-20T04:17:24Z</dcterms:modified>
</cp:coreProperties>
</file>