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4"/>
        <w:gridCol w:w="5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[innych]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ratujcie z ognia chwytając;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 innych]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miejcie miłosierdzie z obawą, nienawidząc i ― od ― ciała splamionej tuniki.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 w strachu ratujcie od ognia porywając brzydząc się i przez ciało która jest splamiona tuniki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zaś ratujcie,* wyrywając z ognia;** dla innych zaś miejcie miłosierdzie (połączone) z lękiem,*** mając odrazę nawet do tuniki splamionej**** przez ciało.*****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zaś* zbawiajcie z ognia porywając*, (dla) tych zaś miejcie litość w bojaźni**, nienawidząc i (tej) od ciała splamionej tuniki.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 w strachu ratujcie od ognia porywając brzydząc się i przez ciało która jest splamiona tuniki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4:11&lt;/x&gt;; &lt;x&gt;450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2:11&lt;/x&gt;; &lt;x&gt;670 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3:4&lt;/x&gt;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&lt;x&gt;680 2:10&lt;/x&gt;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"tych zaś zbawiajcie z ognia porywając": "tych zaś zbawiajcie z ognia porywając w bojaźni": "tych zaś w bojaźni zbawiajcie z ognia porywając"; "zbawiajcie z ognia porywając"; "z ognia porywajcie".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 zamiast "dla tych zaś miejcie litość w bojaźni": "rozsądzających sobie zaś miejcie litość w bojaźni"; "tych zaś zawstydzajcie w bojaźni"; bez słów: "dla tych zaś miejcie litość".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2024-03-29T08:25:27Z</dcterms:modified>
</cp:coreProperties>
</file>