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1"/>
        <w:gridCol w:w="4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zaś, który jest w stanie ustrzec was od upadku i postawić w obecności ― chwały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nieskazitelnych w uniesieniu,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mogącemu ustrzec was nieupadłymi i postawić wobec chwały Jego nienagannymi z wesołością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ma moc* ustrzec was** od upadku*** i postawić przed obliczem swojej chwały**** nieskazitelnych,***** pełnych wielkiej radości,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mogącemu ustrzec was nieupadłymi i postawić wobec chwały Jego (jako) niewinnych w rozradowaniu,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mogącemu ustrzec was nieupadłymi i postawić wobec chwały Jego nienagannymi z wesołością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17:11&lt;/x&gt;; &lt;x&gt;670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1:6&lt;/x&gt;; &lt;x&gt;670 4:13&lt;/x&gt;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1:4&lt;/x&gt;; &lt;x&gt;560 5:27&lt;/x&gt;; &lt;x&gt;570 1:10&lt;/x&gt;; &lt;x&gt;570 2:15&lt;/x&gt;; &lt;x&gt;590 5:23&lt;/x&gt;; &lt;x&gt;670 1:19&lt;/x&gt;; &lt;x&gt;680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2024-03-28T16:13:05Z</dcterms:modified>
</cp:coreProperties>
</file>