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9"/>
        <w:gridCol w:w="5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jednak i ci mający marzenia, ciała ― kalają, zwierzchności zaś odrzucają, chwałom zaś bluźnią.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jednak i ci którzy są snom oddani ciało wprawdzie kalają panowanie zaś odrzucają chwały zaś bluźnią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jednakże i ci snom oddani,* plamią ciała,** a przy tym gardzą zwierzchnością i znieważają (uczestników) chwały.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jednakże i ci śniący ciało kalają, Państwo* zaś odrzucają, (o) Chwałach zaś krzywdząco mówią**.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jednak i ci którzy są snom oddani ciało wprawdzie kalają panowanie zaś odrzucają chwały zaś bluźnią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kolei, piewcy własnych snów, plugawią swoje ciała, gardzą zasadami i depczą chwałę wyższych bytów.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rojący sny plugawią ciało, gardzą panowaniem i bluźnią przełożonym.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też i ci jako snem zmożeni ciało plugawią, ale zwierzchnością pogardzają i przełożeństwa bluźnią.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ciało plugawią, i zwierzchność odrzucają, i majestat bluźnią.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więc ci prorocy od snów: ciała plugawią, Panowanie odrzucają i wypowiadają bluźnierstwa na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Pomimo to ludzie ci, hołdując urojeniom, podobnie kalają ciało swoje, pogardzają zwierzchnościami i bluźnią istotom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ci, którzy tłumaczą sny, bezczeszczą ciało, odrzucają panowanie i bluźnią przeciwko chwałom.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ci ludzie ulegający własnym urojeniom hańbią swoje ciało, gardzą boską władzą i znieważają istoty niebieskie!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i ci nawiedzeni snami hańbią ciało, odrzucają majestat Pana, spotwarzają chwały.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Mimo takiej przestrogi niektórzy ulegają urojeniom, hańbią ciało, znieważają Pana i obrażają istoty niebiańskie.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ci fałszywi marzyciele kalają ciało, w pogardzie mają godność Pana, bluźnią aniołom.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само й ці сновиди поганять тіло; владництво ж відкидають, а славу зневажають.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podobny sposób i ci, co śnią sobie cielesną naturą zaiste się kalają; zaś władzę odrzucają i przeklinają wspaniałość.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ci ludzie ze swoimi wizjami kalają własne ciała, gardzą pobożną władzą i lżą istoty anielskie.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jednak i ci ludzie, rojący sny, kalają ciało i lekceważą zwierzchnictwo oraz mówią obelżywie o chwalebnych.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którzy wkradli się między was, są do nich podobni. Kierują się bowiem swoimi urojeniami i hańbią własne ciała. Odrzucają władzę Pana i obrażają niebiańskie istoty,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marzyciele (w sensie negatywnym).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Jest to pojęcie abstrakcyjne utworzone od "pan". Możliwe też "Pańskość"; o "Pańskości" Chrystusa.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"spotwarzają", "bluźnią".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2024-03-29T10:16:45Z</dcterms:modified>
</cp:coreProperties>
</file>