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5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zawładnął mną Duch i usłyszałem za sobą potężny głos. Przypominał dźwięk trąby. Mówił on do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Znalazłem się w zachwyceniu Ducha w dniu Pańskim i usłyszałem za sobą głos potężny jakby trąby;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zachwyceniu ducha w dzień Pański i słyszałem za sobą głos wielki jako trąby, mówiący: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duchu w dzień Pański i słyszałem głos za sobą wielki jako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głos,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Pański popadłem w zachwycenie i usłyszałem za sobą głos potężny,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doznałem zachwycenia w duchu i usłyszałem za sobą potężny głos,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Pana ogarnął mnie Duch i usłyszałem za sobą głos potężny jak dźwięk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Owładnięty w dniu Pańskim przez Ducha usłyszałem za sobą wielki głos jakby trąby.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właśnie, pewnej niedzieli, doznałem zachwycenia w duchu i usłyszałem za sobą głos, potężny jak dźwięk trąby,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zachwycenia w dzień Pański i posłyszałem za sobą potężny głos jak gdyby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був у дусі недільного дня і почув за собою гучний голос, наче сурми,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 pojawiłem się w Duchu i usłyszałem za mną potężny głos jakby trąby, który 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Duchu znalazłem się w Dniu Pana i usłyszałem za sobą głos donośny, niczym trąba,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natchnieniu znalazłem się w dniu Pańskim i usłyszałem za sobą silny głos jakby trąby,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w dzień Pański, ogarnął mnie Duch Święty i usłyszałem za sobą potężny głos, brzmiący jak dźwięk trąby: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2024-04-25T23:25:32Z</dcterms:modified>
</cp:coreProperties>
</file>