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miał podobne do roztopionego mosiądzu, jakby rozżarzonego w piecu, a Jego głos przypominał szum potężnych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podobne do mosiądzu, jakby w piecu rozżarzonego, a jego głos jak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rozpalone, a głos jego jako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rozpalonemu, a głos jego jako głos wiela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metalu,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do mosiądzu w piecu rozżarzonego, głos zaś jego jakby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lśniącego brązu, jakby w piecu rozżarzonego, a głos jak huk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drogocennego metalu oczyszczonego w tyglu, a Jego głos - jak szum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stopy podobne do jasnego brązu, gdy ogniem rozpalony; Jego głos jak grzmot wielkiej wody;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stopy jego jaśniały jak metal roztopiony w piecu hutniczym, a głos jego brzmiał jak szum wielkiego wodospadu.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ноги подібні до хальколиванової міді, наче в печі розтопленої; а його голос - наче шум великої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nogi podobne do metalu, jak gdyby płonącego w piecu, a jego głos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niczym polerowany mosiądz oczyszczany w piecu hutniczym, a Jego głos jak dźwięk rwących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były podobne do czystej miedzi, gdy się żarzy w piecu, a jego głos był jak odgłos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lśniły jak rozgrzany w piecu mosiądz, a głos brzmiał jak huk fal.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2024-04-25T05:21:58Z</dcterms:modified>
</cp:coreProperties>
</file>