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9"/>
        <w:gridCol w:w="4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― czytający i ci słyszący ― słowa ― proroctwa i strzegący ― w nim, które są napisane, ― bowiem czas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czytający i słuchający słów proroctwa i zachowujący w nim które jest napisane bowiem pora blisko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Szczęśliwy* ** ten, kto czyta, i ci, którzy słuchają słów proroctwa*** **** i zachowują to, co jest w nim napisane; czas bowiem jest bliski.*****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odczytujący i (ci) słuchający słów proroctwa i strzegący, (co) w nim napisane, bowiem pora bliska.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czytający i słuchający słów proroctwa i zachowujący w nim które jest napisane bowiem pora blisko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Pierwsze z 7 błogosławieństw Obj; kolejne to: &lt;x&gt;730 14:13&lt;/x&gt;;&lt;x&gt;730 16:15&lt;/x&gt;;&lt;x&gt;730 19:9&lt;/x&gt;;&lt;x&gt;730 20:6&lt;/x&gt;;&lt;x&gt;730 22:7&lt;/x&gt;, 14.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14:13&lt;/x&gt;; &lt;x&gt;730 16:15&lt;/x&gt;; &lt;x&gt;730 19:9&lt;/x&gt;; &lt;x&gt;730 20:6&lt;/x&gt;; &lt;x&gt;730 22:7&lt;/x&gt;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tego dod. 1611 (X); w s; &lt;x&gt;730 1:3&lt;/x&gt;L.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14:21&lt;/x&gt;; &lt;x&gt;500 17:6&lt;/x&gt;; &lt;x&gt;730 2:7&lt;/x&gt;; &lt;x&gt;730 3:8&lt;/x&gt;; &lt;x&gt;730 22:7&lt;/x&gt;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13:11&lt;/x&gt;; &lt;x&gt;730 22:10&lt;/x&gt;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2024-04-27T01:30:50Z</dcterms:modified>
</cp:coreProperties>
</file>