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― siedmiu zgromadzeniom ― w ― Azji: łaska wam i pokój od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przychodzi, i od ― siedmiu Duchów ― przed ― tronem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zgromadzeniom w Azji łaska wam i pokój od Tego który jest i był i który przychodzi i od siedmiu duchów które jest są przed tronem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siedmiu* zgromadzeń,** które są w Azji:*** Łaska wam i pokój**** od Tego, który jest, który był i który nadchodzi,***** ****** i od siedmiu duchów,******* ******** które są przed Jego tronem,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][***Azja, rzym. prowincja (obszar wsp. zach Turcji).][****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8 chodzi o Boga Ojca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3:14-15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pod. określa się Jezus. To jedna z wielu oznak Jego Boskości i jedności z Ojcem. Tak przedstawia się Ten, który jest nieograniczony czasem i panuje nad biegiem zdarzeń.][******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][*******Siedem duchów, ἑπτὰ πνευμάτων, to: (1) Duch Boży doskonały, nieogarniony, przenikający wszystko (liczba 7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2:10-13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lm to hbr. wyraz ogromu lub abstrakcji); (2) atrybut Bożej doskonałości,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10;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(3) aniołowie (?), por. En 90:21; Tb 12:15;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siedmiu (społecznościom) zwołanych* w Azji**. Łaska wam i pokój od (tego który) Będący i Był i Przychodzący i od siedmiu duchów, które przed tronem jego,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zgromadzeniom w Azji łaska wam i pokój od (Tego) który jest i był i który przychodzi i od siedmiu duchów które jest (są) przed tronem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 położonych w Azji: Niech wam towarzyszy łaska i pokój. Darzy nimi Ten, który jest, który był i który nadchodzi, siedem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kościołów, które są w Azji. Łaska wam i pokój od tego, który jest i który był, i który ma przyjść, i od siedmiu Duchów, które są przed jego tronem;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zborom, które są w Azyi. Łaska wam i pokój niech będzie od tego, który jest i który był, i który przyjść ma; i od siedmiu duchów, którzy są przed oblicznością stolicy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 kościołom, które są w Azyjej. Łaska wam i pokój od tego, który jest, i który był, i który przydzie, i od siedmi duchów, którzy są przed oblicznością stolice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Kościołów, które są w Azji: Łaska wam i pokój od Tego, Który jest i Który był, i Który przychodzi,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zborów, które są w Azji: Łaska wam i pokój od tego, który jest i który był, i który ma przyjść,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Jan, do siedmiu Kościołów, które są w Azji: Łaska wam i pokój od Tego, który jest i który był, i który przychodzi,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Kościołów, które są w Azji: Łaska wam i pokój od Tego, który jest, który był i który przychodzi oraz 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do siedmiu Kościołów w Azji: łaska wam i pokój od Tego, KTÓRY JEST, KTÓRY BYŁ, KTÓRY PRZYCHODZI, i od siedmiu duchów — tych sprzed Jego tronu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pisze Jan do siedmiu Kościołów w prowincji azjatyckiej: Łaską i pokojem niech was obdarzy ten, który jest, który był i który nadchodzi, także siedem duchów, które otaczają jego 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Kościołów, które są w Azji: Łaska wam i pokój od Tego, który jest, który był i który przychodzi,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- до семи церков, що в Азії: ласка вам і мир від того, хто є, і хто був, і хто приходить; і від сімох духів, які перед його престолом;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zgromadzeń wybranych w Azji. Łaska wam oraz pokój od Tego, który jest, był i przychodzi; od siedmiu duchów, co są przed Jego tronem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do siedmiu wspólnot mesjanicznych w prowincji Azja: łaska wam i szalom od Tego, który jest, który był i który nadchodzi; od siedmiorakiego Ducha przed Jego tronem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zborów, które są w okręgu Azji: Życzliwość niezasłużona i pokój wam od ”Tego, który jest i który był, i który przychodzi”,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piszę do siedmiu kościołów, znajdujących się w prowincji Azja. Niech Bóg, który był, jest i nadchodzi, obdarza was swoją łaską i pokojem! Tą samą łaską i pokojem niech obdarzy was siedem Duchów, obecnych przy Jego tronie,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Kościołach lokalnych, można tłumaczyć także "zgromadzenie"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prowincji rzymskiej zwanej Azją.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2024-04-25T09:38:54Z</dcterms:modified>
</cp:coreProperties>
</file>