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przemowie zamierzałem zabrać się do pisania. Usłyszałem jednak głos, który powiedział do mnie z nieba:Zapieczętuj to, co powiedziało siedem gromów. Nie spisuj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siedem gromów przemówiło swoimi głosami, zabrałem się do pisania, lecz usłyszałem głos z nieba, który mówił do mnie: Zapieczętuj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mówiło siedem gromów,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odmówiło siedm gromów głosy swoje, miałem pisać; alem usłyszał głos z nieba, mówiący do mnie: Zapieczętuj to, co mówiło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 gromów wymówiły głosy swoje, jam był pisać miał. I usłyszałem głos z nieba, mówiący mi: Zapieczętuj, co mówiły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przemówiło siedem gromów, zabrałem się do pisania, lecz usłyszałem głos mówiący z nieba: Zapieczętuj to, co siedem gromów powiedziało, i nie pisz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przebrzmiało siedem grzmotów, chciałem pisać; lecz usłyszałem głos z nieba mówiący: Zapieczętuj to, co powiedziało owych siedem grzmotów, a nie spisuj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gromów przemówiło, miałem pisać, lecz usłyszałem głos z nieba, który mówił: Zapieczętuj to, co powiedziało siedem gromów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przebrzmiało siedem gromów, zabrałem się do pisania. Usłyszałem jednak z nieba głos, który mówił: „Zapieczętuj to, co powiedziało siedem gromów, i nie pisz 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siedem grzmotów wydało swój głos, zamierzałem notować, lecz usłyszałem z nieba głos mówiący: „Pod pieczęcią zatrzymaj to, co powiedziało siedem grzmotów. Nie zapisuj 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przebrzmiało tych siedem gromów, zabrałem się do pisania. Wtedy jednak usłyszałem głos z nieba: Nie pisz, lecz połóż pieczęć milczenia na tym, co zostało ogłoszone przez siedem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gromów, zabrałem się do pisania, lecz usłyszałem głos mówiący z nieba: ʼZapieczętuj to, co siedem gromów powiedziało, i nie pisz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siedem grzmotów powiedziało swoje głosy miałem pisać. Ale usłyszałem głos z Nieba, który mówił: Zamknij pieczęcią to, co powiedziało siedem grzmotów; więc tych słów nie mogłem zapisać.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grzmotów, już miałem zapisać, ale usłyszałem głos z nieba mówiący: "Zapieczętuj to, co powiedziało siedem grzmotów, nie zapisuj tego!".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przemówiło siedem gromów, przystąpiłem do pisania; ale usłyszałem głos z nieba, mówiący: ”Zapieczętuj to, co powiedziało siedem gromów, i tego nie zapisuj”.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już zapisać to, co powiedziały grzmoty, usłyszałem jednak głos z nieba: —Zapieczętuj słowa siedmiu grzmotów i nie zapisuj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2024-04-27T15:28:39Z</dcterms:modified>
</cp:coreProperties>
</file>