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głos wielki z  ― nieba mówiący im: Wznieście się tutaj: i wznieśli się do ― niebios w ― chmurze, i zobaczyli ich ― nienawidzący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mówiący do nich: Wstąpcie tutaj! I wstąpili do nieba w obłoku,* a ich wrogowie zobaczyli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głos wielki z nieba mówiący im: Wejdźcie tu. I weszli do nieba w chmurze, i zobaczyli ich wrogowie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usłyszą donośny głos z nieba: Wstąpcie tutaj! I wstąpią do nieba w obłoku. Ich wrogowie będą na to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usłyszeli donośny głos z nieba mówiący: Wstąp tutaj. I wstąpili do nieba w obłoku, a ich nieprzyjaciele patrzyli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usłyszeli głos wielki z nieba, mówiący im: Wstąpcie sam! I wstąpili na niebo w obłoku, i patrzyli na nich nieprzyjaciele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nieba, mówiący im: Wstąpcie sam! I wstąpili na niebo w obłoku, i patrzyli na nie nieprzyjaciele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Posłyszeli oni donośny głos z nieba do nich mówiący: Wstąpcie tutaj! I w obłoku wstąpili do nieba, a ich wrogowie zobaczyli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donośny z nieba, mówiący do nich: Wstąpcie tutaj! I wstąpili do nieba w obłoku, nieprzyjaciele zaś ich patrzyli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który powiedział do nich: Wejdźcie tutaj! I weszli do nieba w obłoku, a ich wrogowie zobaczyli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usłyszeli potężny głos mówiący do nich z nieba: „Wejdźcie tutaj!”. I weszli do nieba na obłoku, a ich nieprzyjaciele przyglądali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głośne wołanie z nieba, które ich wzywało: „Wstąpcie tutaj”. I wstąpili do nieba na obłoku, a ich nieprzyjaciele widzieli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prorocy usłyszeli donośny głos z nieba: Wzbijcie się wzwyż! i wzbili się aż do nieba na chmurze, a ich wrogowie patrzyli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usłyszeli donośny głos z nieba mówiący do nich: ʼWstąpcie tutaj!ʼ I wstąpili do nieba w obłoku, a ich wrogowie (tak) ich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великий голос із неба, що говорив їм: Підійміться сюди. І піднялися на небо в хмарі, - і їх побачили їхні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też wielki głos z Nieba, który im mówił: Wstąpcie tu. Więc w obłoku wstąpili do Nieba, a ich wrogowie oglądali tylko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dwóch usłyszało donośny głos z nieba mówiący im: "Wstąpcie tutaj!". I wstąpili do nieba w obłoku, a ich wrogowie patrzyli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mówiący do nich: ”Wstąpcie tutaj”. I wstąpili do nieba w obłoku, a ich nieprzyjaciele patrzyli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zaś rozległ się donośny głos: „Chodźcie!”. I na oczach swoich wrogów prorocy zostali otoczeni obłokami i wznieśli się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2024-04-29T02:49:40Z</dcterms:modified>
</cp:coreProperties>
</file>