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00"/>
        <w:gridCol w:w="3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Biada ― drugie przeszło; oto ― Biada ― trzecie przychodzi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minęło; oto szybko zbliża się trzecie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drugie odeszło, oto biada trzecie przychodzi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2024-04-29T00:27:14Z</dcterms:modified>
</cp:coreProperties>
</file>