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3"/>
        <w:gridCol w:w="4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Dziękujemy ci, Panie ― Boże ― Wszechmogący ― któryś jest i ― był, bowiem wziąłeś ― moc Twą ― wielką i zacząłeś królować.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dziękujemy Ci Panie Boże Wszechmogący Temu który jest i był i którzy przychodzi że wziąłeś moc twoją wielką i zakrólowałeś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Dziękujemy Ci, Panie, Boże Wszechmogący,* który jesteś i byłeś,** że użyłeś swej wielkiej mocy i zapanowałeś.***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Dzięki czynimy ci. Panie. Boże Wszechwładco, Będący, i Był, bo wziąłeś moc twą wielką i zakrólowałeś.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dziękujemy Ci Panie Boże Wszechmogący (Temu) który jest i był i którzy przychodzi że wziąłeś moc twoją wielką i zakrólowałeś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Powiedzieli: Dziękujemy Ci, Panie, Boże Wszechmocny, który jesteś i który byłeś, że użyłeś swej wielkiej mocy i objąłeś królowanie.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Dziękujemy tobie, Panie Boże Wszechmogący, który jesteś i który byłeś, i który masz przyjść, że wziąłeś swą potężną moc i objąłeś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tobie, Panie Boże wszechmogący, któryś jest i któryś był, i który masz przyjść! żeś wziął moc swoję wielką i ująłeś królestwo;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Dziękujemy tobie, Panie Boże wszechmogący, któryś jest i któryś był, i który masz przyść, iżeś wziął moc twą wielką i królowałeś.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Dzięki czynimy Tobie, Panie, Boże wszechmogący, Który jesteś i Który byłeś, że objąłeś wielką Twą władzę i zacząłeś królować.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Dziękujemy ci, Panie, Boże Wszechmogący, który jesteś i byłeś, że przejąłeś potężną władzę swoją i zacząłeś panować;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Dziękujemy Tobie, Panie, Boże Wszechmogący, który jesteś i który byłeś, że użyłeś swojej potężnej mocy i objąłeś królowanie.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„Dziękujemy Ci, Panie, Boże Wszechmocny, który jesteś i który byłeś, za to, że użyłeś swej wielkiej mocy i zacząłeś królować.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„Dziękujemy Ci, Panie, Boże, Wszechwładco. KTÓRY JESTEŚ, KTÓRY BYŁEŚ, za to, że wziąłeś swoją wielką moc i zacząłeś panować.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takimi słowami: Panie, Boże, Władco wszechświata, ty który jesteś i który byłeś, dziękujemy ci za to, że użyłeś swej wielkiej siły, by objąć władzę jako król.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ʼDziękujemy Tobie, Panie, Boże, Władco wszechrzeczy, który jesteś i który byłeś, żeś objął wielką Twą władzę i rozpoczął królowanie.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Дякуємо тобі, Господи Боже, Вседержителю, що є, і був; бо ти прийняв свою велику силу і зацарював.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Ci, Panie Boże, Wszechwładco, który jesteś, byłeś i który masz przyjść, że ująłeś swą wielką moc oraz zapanowałeś.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"Dziękujemy Ci, Adonai, Boże wojsk niebieskich, Ty, który jesteś i byłeś, że objąłeś swą władzę, i zacząłeś panować.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”Dziękujemy tobie, Panie Boże, Wszechmocny, któryś jest i któryś był, ponieważ wziąłeś swą wielką moc i zacząłeś królować.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wołając: „Panie, Wszechmocny Boże, Ty jesteś i zawsze byłeś! Dziękujemy Ci, za to, że użyłeś swojej wielkiej mocy i przejąłeś władzę nad światem.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3:13&lt;/x&gt;; &lt;x&gt;730 1:8&lt;/x&gt;; &lt;x&gt;730 4:8&lt;/x&gt;; &lt;x&gt;730 15:3&lt;/x&gt;; &lt;x&gt;730 16:7&lt;/x&gt;; &lt;x&gt;730 19:6&lt;/x&gt;; &lt;x&gt;730 21:22&lt;/x&gt;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3:14&lt;/x&gt;; &lt;x&gt;730 1:4&lt;/x&gt;; &lt;x&gt;730 4:8&lt;/x&gt;; &lt;x&gt;730 16:5&lt;/x&gt;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66:7&lt;/x&gt;; &lt;x&gt;470 6:13&lt;/x&gt;; &lt;x&gt;490 19:12&lt;/x&gt;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2024-04-29T07:42:39Z</dcterms:modified>
</cp:coreProperties>
</file>