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2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dam ― dwóch świadków Mych, i będą prorokować dni tysiąc dwieście sześćdziesiąt okryci worami.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dwóm świadkom moim i będą prorokować dni tysiąc dwieście sześćdziesiąt którzy są okryci worami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dwom moim świadkom* ** i będą prorokować przez tysiąc dwieście sześćdziesiąt dni*** odziani we włosiennice.****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 dwóm świadkom mym, i prorokować będą dni tysiąc dwieście sześćdziesiąt odziani worami.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dwóm świadkom moim i będą prorokować dni tysiąc dwieście sześćdziesiąt którzy są okryci worami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 też, że dwaj moi świadkowie, odziani we włosiennice, będą prorokować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władzę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dwóm moim świadkom, którzy będą prorokować przez tysiąc dwieście sześćdziesiąt dni ubrani w 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 dwom świadkom moim, którzy prorokować będą tysiąc dwieście i sześćdziesiąt dni, obleczeni będąc w 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dwiema świadkom moim, i prorokować będą tysiąc dwie ście i sześćdziesiąt dni, obleczeni w 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Dwom moim Świadkom dam władzę, a będą prorokować, przyobleczeni w wory,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dwom moim świadkom moc, i będą, odziani w wory, prorokowali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pozwolę moim dwóm świadkom, aby prorokowali przez tysiąc dwieście sześćdziesiąt dni ubrani w 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Pozwolę moim dwóm świadkom, aby ubrani w wory pokutne prorokowali przez tysiąc dwieście sześćdziesiąt dni”.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Dam dwom moim świadkom, aby obleczeni w wory prorokowali przez tysiąc dwieście sześćdziesiąt dni”.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poślę dwóch moich świadków, którzy odziani w szaty pokutne, będą ogłaszać moje orędzie przez tysiąc dwieście sześćdziesiąt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Dwom moim Świadkom dam władzę, a będą prorokować obleczeni w wory przez tysiąc dwieście sześćdziesiąt dniʼ.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двом свідкам моїм, щоб пророкували тисячу двісті шістдесят днів, зодягнені у волосяниці.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 dwóm moim świadkom, którzy przyodzieją się worami oraz będą prorokować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moc moim dwóm świadkom i będą prorokować przez tysiąc dwieście sześćdziesiąt dni, obleczeni w wory pokutne".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dwaj moi świadkowie będą prorokować tysiąc dwieście sześćdziesiąt dni, ubrani w wory”.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dam siłę dwóm moim świadkom—ubiorą się w wory pokutne i będą prorokować przez tysiąc dwieście sześćdziesiąt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Dwaj świadkowie : (1) symbol Kościoła świadczącego u kresu wieków; (2) dwaj męczennicy tego Kościoła, zob. &lt;x&gt;730 11:5-6&lt;/x&gt;.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1:5&lt;/x&gt;; &lt;x&gt;730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3:31&lt;/x&gt;; &lt;x&gt;120 19:1&lt;/x&gt;; &lt;x&gt;360 1:13&lt;/x&gt;; &lt;x&gt;390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Włosiennica, σάκκος, szorstka, gruba tkanina z koziej lub owczej wełny używana jako ubranie pokutne (&lt;x&gt;360 1:14&lt;/x&gt;; &lt;x&gt;390 3:5-6&lt;/x&gt;; &lt;x&gt;470 11:21&lt;/x&gt;).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12:11-12&lt;/x&gt;; &lt;x&gt;730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2024-04-28T22:30:06Z</dcterms:modified>
</cp:coreProperties>
</file>