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im chce uczynić niesprawiedliwość, ogień wychodzi z  ― ust ich i pożera ― przeciwników ich, i jeśli kto chciałby im uczynić niesprawiedliwość, tak ma on zostać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im szkodzić, ogień wychodzi z ich ust i pożera ich wrogów* – tak właśnie musi zginąć każdy, kto chciałby im szkodzić.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im chce uczynić niesprawiedliwość, ogień wychodzi z ust ich i zjada wrogów ich. I jeśli ktoś zechce im uczynić niesprawiedliwość, tak ma on zostać zabitym.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im chciałby uczynić niesprawiedliwość ogień wychodzi z ust ich i zjada wrogów ich i jeśli ktoś im chciałby uczynić niesprawiedliwość tak trzeba mu zostać zabitym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22:9&lt;/x&gt;; &lt;x&gt;120 1:10&lt;/x&gt;; &lt;x&gt;230 97:3&lt;/x&gt;; &lt;x&gt;300 5:14&lt;/x&gt;;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2024-04-29T00:30:06Z</dcterms:modified>
</cp:coreProperties>
</file>