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w ― niebie mówiący: Teraz stało się ― zbawienie i ― moc i ― królestwo ― Boga naszego i ― władza ― Pomazańca Jego, bowiem został zrzucony ― oskarżyciel ― braci naszych, ― oskarżający ich przed ― Bogiem naszym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niebie: Teraz nastało zbawienie* i moc, i Królestwo Boga naszego oraz władza Jego Chrystusa,** gdyż zrzucony został oskarżyciel*** naszych braci, który dniem i nocą oskarża ich przed naszym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na niebie mówiący: Teraz stało się wybawienie i moc, i królowanie Boga naszego, i władza Pomazańca jego, bo rzucony został oskarżyciel braci naszych, oskarżający ich przed Bogiem naszym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&lt;x&gt;490 19:9&lt;/x&gt;; &lt;x&gt;510 11:14&lt;/x&gt;;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Hbr. szatan zn. oskarżyciel (&lt;x&gt;220 1:9-11&lt;/x&gt;; &lt;x&gt;450 3:1&lt;/x&gt;).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1:9-11&lt;/x&gt;; &lt;x&gt;450 3:1&lt;/x&gt;;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2024-04-27T16:35:40Z</dcterms:modified>
</cp:coreProperties>
</file>