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cieszcie się, niebiosa i ci w nich mieszkający, biada ― ziemi i ― morzu, bowiem zszedł ― oszczerca do was mający furię wielką, zobaczywszy, że mały czas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bądźcie rozweselone niebiosa i ci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mieszkacie.* Biada** ziemi i morzu, gdyż zstąpił do was diabeł, mając wielki gniew, świadom, że czasu ma niewiele.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cieszcie się niebiosa, i w nich rozbijający namioty. Biada ziemi i morzu, bo zeszedł oszczerca do was mający furię wielką, wiedząc, że mały czas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bądźcie rozweselone niebiosa i (ci) w nich zamieszkującym biada zamieszkującym ziemię i morze gdyż zszedł oszczerca do was mający wzburzenie wielkie wiedząc że mały czas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 się, niebo, i wy, którzy w nim mieszkacie! A biada ziemi i morzu! Zstąpił do was diabeł. Pała on wielkim gniewem, świadom, że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 niebiosa i wy, ich mieszkańcy.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morza, bo zszedł do was diabeł pałający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rozweselcie się nieba! i wy, którzy mieszkacie na nich. Biada mieszkającym na ziemi i na morzu! iż zstąpił dyjabeł do was, mając wielki gniew, wiedząc, iż krótki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weselcie się niebiosa i którzy mieszkacie na nich! Biada ziemi i morzu, iż zstąpił Diabeł do was, mając wielki gniew, wiedząc, iż mały czas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 - bo zstąpił do was diabeł, pałając wielkim gniewem, świadom,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się, niebiosa, i wy, którzy w nich mieszkacie. Lecz biada ziemi i morzu, gdyż zstąpił do was diabeł pałający wielkim gniewem, bo wie, iż czasu ma niewiele.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niebiosa i ich mieszkańcy. Biada ziemi i morzu, bo zszedł do was diabeł, owładnięty wielkim gniewem, gdyż wie, że ma niewiele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niebiosa i ich mieszkańcy! Biada ziemi i morzu, bo zstąpił do was diabeł ogarnięty wielkim gniewem. On wie, że mało ma czasu”.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radujcie się, nieba i wszyscy, którzy w nich mieszkacie. Biada ziemi i morzu, ponieważ zszedł do was diabeł, dyszący wielkim gniewem, bo wie, że mało ma czasu”.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tego niebiosa i wy, mieszkańcy niebios. Lecz biada tobie, ziemio i morze! Gdyż spadł na was diabeł; szaleje on z wściekłości, bo wie, że niewiele czasu nam zostało.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 niebiosa i ich mieszkańcy! Biada ziemi i morzu, bo zstąpił do was diabeł, pałając wielkim gniewem, świadom, że mało ma czasuʼ.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веселіться, небеса, і ті, що живуть на них! Горе землі й морю, бо до вас зійшов диявол, який має велику лють, знаючи, що має мало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niebiosa i wy, którzy w nich mieszkacie. Ale biada tym, co przebywają na ziemi i morzu, gdyż zstąpił do was ten oszczerczy; a ma wielki gniew, gdyż wie, że posiada mało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niebo i jego mieszkańcy! Lecz biada wam, lądzie i morze, bo zstąpił do was Przeciwnik, a jest bardzo zły, bo wie, że jego czas jest krótki!".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weselcie się niebiosa i wy, którzy w nich przebywacie! Biada ziemi i morzu, ponieważ zstąpił do was Diabeł, pałając wielkim gniewem, bo wie, że mało ma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radość dla całego nieba i dla wszystkich jego mieszkańców! Marny jest jednak los lądu i morza, na ziemię zstąpił bowiem diabeł, który wie, że zostało mu niewiele czasu, dlatego ogarnia go wielki gniew”.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2024-04-28T18:29:06Z</dcterms:modified>
</cp:coreProperties>
</file>