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9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[potrzebna]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mądrość jest: ― mający umysł niech obliczy ― liczbę ― zwierzęcia, liczbą bowiem człowieka jest. A ― liczba jego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mądrość jest mający rozum niech oblicza liczbę zwierzęcia liczba bowiem człowieka jest i liczba jego sześćset sześćdziesiąt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obliczy liczbę zwierzęcia, gdyż jest to liczba człowiecza – jego liczba jest sześćset sześćdziesiąt sześć.*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[*ἑξακόσιοι ἑξήκοντα ἕξ, 666, χξϛʹ, 𝔓 47 (III) A; 616, εξακοσιαι δεκα εξ, χιϛʹ, 𝔓 115 (III/IV); 665, sześćset sześćdziesiąt pięć, εξακοσια εξηκοντα πεντε, 2344 (XI);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I h : Rzym papieski.]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mądrość jest: mający rozum niech przeliczy liczbę zwierzęcia, liczbą bowiem człowieka jest. A liczba jego sześćset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mądrość jest mający rozum niech oblicza liczbę zwierzęcia liczba bowiem człowieka jest i liczba jego sześćset sześćdziesiąt sześć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2024-04-28T07:32:20Z</dcterms:modified>
</cp:coreProperties>
</file>