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4"/>
        <w:gridCol w:w="5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cześć ― smokowi, bowiem dał ― władzę ― zwierzęciu, i oddali cześć ― zwierzęciu mówiąc: Któż podobny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zwierzęciu, i kto może wojować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cześć smokowi który dał władzę zwierzęciu i oddali cześć zwierzęciu mówiąc kto podobny zwierzęciu kto może walczyć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pokłonili się smokowi za to, że dał władzę zwierzęciu, pokłonili się też zwierzęciu,* mówiąc: Kto jest podobny do zwierzęcia i kto jest w stanie podjąć walkę przeciw niemu?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pokłonili się smokowi, bo dał władzę zwierzęciu, i pokłonili się zwierzęciu mówiąc: Kto podobny zwierzęciu, i kto może zacząć wojować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cześć smokowi który dał władzę zwierzęciu i oddali cześć zwierzęciu mówiąc kto podobny zwierzęciu kto może walczyć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złożyli pokłon smokowi za to, że dał bestii władzę. Pokłonili się też samej bestii: Kto jest podobny do bestii — mówili — i kto jest w stanie podjąć z nią walkę?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oddali pokłon smokowi, który dał władzę bestii. Oddali też pokłon bestii, mówiąc: Któż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podobny do bestii? Któż z nią może walczyć?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kłaniali się onemu smokowi, który dał moc bestyi; kłaniali się też bestyi, mówiąc: Któż podobny bestyi? Któż z nią walczyć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kłaniali się smokowi, który dał władzą bestyjej, i kłaniali się bestyjej, mówiąc: Któż podobny bestyjej? A kto z nią walczyć będzie mógł?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 oddali Smokowi, bo władzę dał Bestii. I Bestii pokłon oddali, mówiąc: Któż jest podobny do Bestii i któż potrafi rozpocząć z nią walkę?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pokłon smokowi za to, że dał zwierzęciu moc, a także zwierzęciu oddali pokłon, mówiąc: Któż jest podobny do zwierzęcia i któż może z nim walczyć?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oddała pokłon Smokowi, bo dał władzę Bestii, i oddała pokłon Bestii, mówiąc: Kto jest podobny do Bestii i kto może z nią walczyć?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Pokłonili się też smokowi, ponieważ dał bestii władzę, i pokłonili się bestii, mówiąc: „Któż jest podobny do bestii? Kto może z nią walczyć?”.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Złożyli hołd wężowi za to, że dał władzę bestii. Złożyli też hołd bestii, mówiąc: „Kto tej bestii równy? Kto ma moc taką, by walczyć z nią?”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oddawała cześć smokowi za to, że przekazał jej władzę; tak samo oddawała cześć bestii, wołając: Któż może się równać tej bestii i walczyć przeciw niej?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 oddali Smokowi, bo dał władzę Bestii. Oddali też pokłon Bestii, mówiąc: ʼKtóż jest podobny do Bestii i któż potrafi rozpocząć z nią walkę?ʼ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вклонилися змієві, який дав владу звірові. І звірові вклонилися, кажучи: Хто подібний до звіра, і хто може з ним поборотися?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pokłonili się smokowi, ponieważ dał władzę bestii, i pokłonili się bestii, mówiąc: Kto jest równy bestii i kto może stoczyć z nią bitwę?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Wielbili smoka, bo dał swą władzę bestii, i wielbili bestię, mówiąc: "Któż jest jak bestia? Kto może z nią walczyć?".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oddawali cześć smokowi, ponieważ dał władzę bestii, i oddawali cześć bestii słowami: ”Któż jest jak ta bestia i któż może stoczyć z nią bitwę?”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oddawał cześć smokowi, bo to on obdarzył ją taką potęgą. Ludzie oddawali cześć również samej bestii, mówiąc: „Kto może się z nią równać? Kto może stanąć z nią do walki?”.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9:27&lt;/x&gt;; &lt;x&gt;340 11:31&lt;/x&gt;; &lt;x&gt;470 24:15&lt;/x&gt;; &lt;x&gt;730 13:12&lt;/x&gt;; &lt;x&gt;730 14:9&lt;/x&gt;; &lt;x&gt;730 16:2&lt;/x&gt;; &lt;x&gt;730 20:4&lt;/x&gt;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2024-04-28T11:47:22Z</dcterms:modified>
</cp:coreProperties>
</file>