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zobaczyłem Baranka. Stało z Nim sto czterdzieści cztery tysiące tych, którzy mieli na czole wypisane Jego imię oraz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stał na górze Syjon, a z nim sto czterdzieści cztery tysiące tych, którzy mieli 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Syońskiej, a z nim sto czterdzieści i cztery tysiące, mających imię Ojca jego napisane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i cztery tysiące mających imię jego i imię Ojca jego napisane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stojący na górze Syjon, a z Nim sto czterdzieści cztery tysiące, mające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cztery tysiące tych, którzy mieli wypisane jego imię na czole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stojący na górze Syjon, a z Nim sto czterdzieści cztery tysiące tych, którzy mają Jego imię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Baranek stał na górze Syjon, a z Nim sto czterdzieści cztery tysiące osób. Miały wypisane na czole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ten Baranek stoi na górze Syjonie, a z Nim owych sto czterdzieści cztery tysiące, mających na swoich czołach wypisane Jego imię i 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Baranek stał na górze Syjon, a przy nim sto czterdzieści cztery tysiące osób, z których każda na czole miała jego imię, a także 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stoi na górze Syjon, a z nim sto czterdzieści cztery tysiące, mają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- і ось ягня стояло на Сіонській горі, а з ним сто сорок чотири тисячі, що мають його ім'я та ім'я його Батька, написані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Baranek stoi na górze Syjon, a z nim sto czterdzieści cztery tysiące tych, co mają napisane na swych czołach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oto Baranek stał na górze Cijon, a z Nim sto czterdzieści cztery tysiące tych, którzy mieli na czołach wypisane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Baranek stojący na górze Syjon, a z nim sto czterdzieści cztery tysiące mających napisane na swych czołach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Baranka, stojącego na górze Syjon, a wraz z nim—sto czterdzieści cztery tysiące tych, którzy mają wypisane na czołach Jego imię oraz imię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2024-04-28T13:02:44Z</dcterms:modified>
</cp:coreProperties>
</file>