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4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i oto ― Baranek stojący na ― górze Syjon, i z Nim sto czterdzieści cztery tysiące mających ― imię Jego i ― imię ― Ojca Jego napisane na ― czołach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baranek stojący na górze Syjon i z Nim sto czterdzieści cztery tysiące mające imię Ojca Jego które jest napisane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zobaczyłem,* a oto Baranek** stał na górze Syjon,*** **** a z Nim sto czterdzieści cztery tysiące***** tych, którzy mieli na czole wypisane Jego imię i imię Jego Ojca.******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a oto baranek stojący na górze Syjon, i z nim sto czterdzieści cztery tysiące, mające imię jego i imię Ojca jego napisane na czołach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baranek stojący na górze Syjon i z Nim sto czterdzieści cztery tysiące mające imię Ojca Jego które jest napisane na czołach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i I f : &lt;x&gt;730 14:1-5&lt;/x&gt; i &lt;x&gt;730 14:12-16&lt;/x&gt; przedstawiają Kościół po pochwyceniu, a przed Harmagedonem i Weselem Baranka.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2:6&lt;/x&gt;; &lt;x&gt;650 12:22&lt;/x&gt;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Syjon : (1) twierdza jebuzycka (&lt;x&gt;100 5:7&lt;/x&gt;) zdobyta przez Dawida i uczyniona stolicą; (2) synonim Jerozolimy; (3) niebiańska Jerozolima, &lt;x&gt;650 12:22-24&lt;/x&gt;; &lt;x&gt;730 21:2-3&lt;/x&gt;; (4) miejsce wiecznego przebywania Boga (&lt;x&gt;550 4:26&lt;/x&gt;).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7:4&lt;/x&gt;; &lt;x&gt;730 14:3&lt;/x&gt;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Zob. przyp. do &lt;x&gt;730 7:4-8&lt;/x&gt;.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&lt;x&gt;330 9:4&lt;/x&gt;; &lt;x&gt;730 3:12&lt;/x&gt;; &lt;x&gt;730 7:3&lt;/x&gt;; &lt;x&gt;730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2024-04-28T10:25:47Z</dcterms:modified>
</cp:coreProperties>
</file>