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usłyszałem polecenie: Napisz: Szczęśliwi są odtąd ludzie, którzy umierają w Panu. Tak — mówi Duch. — Tacy będą mogli odpocząć po swoich trudach. Ich czyny bowiem podążają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nieba, który mówił do mnie: Napisz: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umarli, którzy odtąd umierają w Panu, tak, mówi Duch, aby odpoczęli od swoich prac, a ich uczynki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do mnie: Napisz: Błogosławieni są odtąd umarli, którzy w Panu umierają. Zaprawdę mówi Duch im, aby odpoczywali od prac swoich, a uczynki ich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 mi: Napisz: Błogosławieni umarli, którzy w Panu umierają. Odtąd już, mówi Duch, aby odpoczynęli od prac swoich, abowiem uczynki ich za nimi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który mówił: Napisz: Błogosławieni, którzy w Panu umierają - już teraz. Zaiste, mówi Duch, niech odpoczną od swoich mozołów, bo idą wraz z nimi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mówiący: Napisz: Błogosławieni są odtąd umarli, którzy w Panu umierają. Zaprawdę, mówi Duch, odpoczną po pracach swoich; uczynki ich bowiem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mówił: Napisz: Szczęśliwi są ci, którzy odtąd umierają w Panu. Tak, mówi Duch, niech odpoczną od swoich trudów, ponieważ ich czyny idą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z nieba głos, który mówił: „Napisz: Odtąd szczęśliwi są umarli, którzy umierali w Panu. Tak - mówi Duch - niech odpoczną od swoich trudów, bo ich czyny im towarzyszą”.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głos, który mówił z nieba: „Napisz: Błogosławieni od teraz ci umarli, którzy w Panu umierają. O tak — to Duch mówi, aby zażywali odpoczynku po swoich znojach, bo ich czyny podążają za nimi”.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głos z nieba: Napisz! Szczęśliwi są ci, którzy od tej chwili umierają w służbie dla Pana. Tak mówi sam Duch - czeka ich odpoczynek po trudach, a ich czyny będą im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głos, mówiący z nieba: ʼNapisz: Szczęśliwi, którzy w Panu umierają - już teraz. Zaiste, mówi Duch, niech odpoczną od swoich mozołów, bo idą wraz z nimi ich czynyʼ.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із неба, що промовляв: Напиши: віднині блаженні мертві, які помирають у Господі. Так, промовляє Дух, хай вони спочинуть від своєї праці, бо їхні діла йдуть слідом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również głos z Nieba, który mi mówił: Napisz: Szczęśliwi od teraz martwi, umierający w Panu. Zaprawdę mówi im Duch by odpoczęli od swych trudów; bowiem ich uczynki idą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głos z nieba mówiący: "Napisz: "Jakże błogosławieni są ci umarli, którzy umierają zjednoczeni z Panem, poczynając od tej chwili!". "Tak - mówi Duch - teraz mogą odpocząć od swych trudów, bo ich dokonania idą za nimi"".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”Napisz: Szczęśliwi są umarli, którzy umierają w jedności z Panem – począwszy od tego czasu. Tak, mówi duch, niech odpoczną od swych trudów, bo to, co czynili, idzie wraz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z nieba: —Zapisz te słowa: „Szczęśliwi ci, którzy umierają, wierząc Panu. Duch Święty potwierdza, że odpoczną oni po swojej ciężkiej pracy i otrzymają nagrodę za to, czego dokonali, żyjąc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2024-04-27T21:08:11Z</dcterms:modified>
</cp:coreProperties>
</file>