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siedzący na ― chmurze ― sierp Jego na ― ziemię, i została zżęta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siedzący na chmurze sierp jego na ziemię,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2024-04-28T14:21:47Z</dcterms:modified>
</cp:coreProperties>
</file>