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1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― tłocznia poza ― miastem, i wyszła krew z  ― tłoczni aż do ― wędzideł ― koni, na stadiów tysiąc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tłocznię* na zewnątrz miasta,** i popłynęła z tłoczni krew,*** aż do wędzideł koni**** na przestrzeni tysiąca sześciuset***** stadiów.******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udeptana została tłocznia poza miastem, i wyszła krew z tłoczni aż do wędzideł koni na stadiów tysiąc sześćset.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deptana tłocznia poza miastem i wyszła krew z tłoczni aż do wędzideł koni od stadiów tysiąc sześćset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umieszczono na zewnątrz miasta. Gdy zaczęto w niej tłoczyć, popłynęła krew. Rozlała się ona na wysokość końskich wędzideł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udeptano tłocznię poza miastem, a z tłoczni wypłynęła krew aż po wędzidła koni,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tłoczona jest prasa przed miastem, i wyszła krew z prasy aż do wędzideł końskich przez tysiąc i sześćset stajan.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kadź przed miastem, i wyszła krew z kadzi aż do wędzideł końskich przez tysiąc sześć set stajadł.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wydeptano tłocznię poza miastem, a z tłoczni krew wytrysnęła aż po wędzidła koni na odległość tysiąca i 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tłocznię poza miastem, i popłynęła z tłoczni krew, aż dosięgła wędzideł końskich na przestrzeni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udeptana tłocznia poza miastem, i wypłynęła krew z tłoczni aż do wędzideł koni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tłocznia znajdowała się poza miastem. I wytrysnęła z tłoczni krew aż do wędzideł koni - na tysiąc 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Zaczęto wygniatać tę tłocznię poza miastem i wypłynęła krew z tłoczni na wysokość wędzideł końskich i na odległość tysiąca sześciuset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Zmiażdżono grona w tłoczni za miastem, tak że aż pociekła krew strugą trzystukilometrowej długości, głęboką na półtora metra.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Tłocznię wydeptano poza miastem, a z tłoczni krew wytrysnęła aż do wędzideł końskich na tysiąc i sześćset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видушене було чавило поза містом, - і потекла кров із чавила аж до вуздечок коней, на тисячу шістсот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została udeptana na zewnątrz miasta, więc z kadzi wyszła krew aż do wędzideł koni z tysiąca sześciuset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Deptano tłocznię poza miastem i krew płynęła z tłoczni aż do wysokości wędzideł koni przez trzysta kilometrów!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deptano winną tłocznię poza miastem, a z winnej tłoczni wyszła krew aż po uzdy koni, na odległość tysiąca sześciuset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Tłocznia ta znajdowała się poza miastem. Gdy wyciśnięto grona, wypłynęła z niej rzeka krwi—miała ona trzysta kilometrów długości i była tak głęboką, że sięgała wędzideł koni.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63:3&lt;/x&gt;; &lt;x&gt;310 1:15&lt;/x&gt;; &lt;x&gt;730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13:12&lt;/x&gt;; &lt;x&gt;730 11:8&lt;/x&gt;;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49:11&lt;/x&gt;; &lt;x&gt;50 32:14&lt;/x&gt;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1,5 m (&lt;x&gt;730 14:20&lt;/x&gt;L.).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tysiąca sześciuset, χιλίων ἑξακοσίων, </w:t>
      </w:r>
      <w:r>
        <w:rPr>
          <w:rtl/>
        </w:rPr>
        <w:t>א</w:t>
      </w:r>
      <w:r>
        <w:rPr>
          <w:rtl w:val="0"/>
        </w:rPr>
        <w:t xml:space="preserve"> c (IV) A; tysiąca dwustu, χιλίων διακοσίων, </w:t>
      </w:r>
      <w:r>
        <w:rPr>
          <w:rtl/>
        </w:rPr>
        <w:t>א</w:t>
      </w:r>
      <w:r>
        <w:rPr>
          <w:rtl w:val="0"/>
        </w:rPr>
        <w:t xml:space="preserve">  (IV); k w w d; &lt;x&gt;730 14:20&lt;/x&gt;L.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Stadion, 185 m, a zatem 296 km, odległość z pn na pd Ziemi Izraela; 1600, czyli 4 x 4 x 100, może ozn. całkowite zniszczenie.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2024-04-27T17:42:20Z</dcterms:modified>
</cp:coreProperties>
</file>