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2"/>
        <w:gridCol w:w="3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― ustach ich nie znalazł się fałsz, niewinni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ustach ich nie zostało znalezione oszustwo nienaganni bowiem są przed tronem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ich ustach nie znaleziono kłamstwa* ** – są bez skazy.***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ustach ich nie zostało znalezione kłamstwo. Niewinni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ustach ich nie zostało znalezione oszustwo nienaganni bowiem są przed tronem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nie doszukano się kłamstwa —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ustach nie znaleziono podstępu. Są bowiem bez skazy przed tronem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ustach ich nie znalazła się zdrada; albowiem są bez zmazy przed stolicą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uściech ich nie nalazło się kłamstwo, abowiem bez zmazy są przed stolicą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ustach ich kłamstwa nie znaleziono: są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ustach ich nie znaleziono kłamstwa;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ustach nie znaleziono kłamstwa.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nie znaleziono kłamstwa. Są nieskazitelni.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ich ustach nie znalazło się kłamstwo. Bez skazy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słyszał z ich ust kłamstwa; są nieskazitelni.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 ich nigdy nie splamiły się kłamstwem: są 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їхніх вустах нема лукавства, [бо] вони непорочні.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nie został znaleziony podstęp; są nienaganni przed tronem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nie znaleziono kłamstwa -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ustach nie znaleziono fałszu;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ust nigdy nie wyszło żadne kłamstwo—są nienaganni!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Kłamstwo : (1) fałszywe świadectwo; (2) nieprawda; (3) bałwochwalstwo (por. &lt;x&gt;520 1:25&lt;/x&gt; i &lt;x&gt;290 53:9&lt;/x&gt;); kłamstwo w ustach to obłuda.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3:13&lt;/x&gt;; &lt;x&gt;560 4:25&lt;/x&gt;; &lt;x&gt;580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11:2&lt;/x&gt;; &lt;x&gt;560 1:4&lt;/x&gt;; &lt;x&gt;560 5:27&lt;/x&gt;; &lt;x&gt;590 3:13&lt;/x&gt;; &lt;x&gt;590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2024-04-28T10:41:21Z</dcterms:modified>
</cp:coreProperties>
</file>