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anioł szedł za nimi i wołał: Kto kłania się bestii i jej podobiźnie oraz przyjmuje znamię na swoje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przyszedł trzeci anioł i donośnym głosem mówił: Jeśli ktoś odda pokłon bestii i jej wizerunkowi i przyjmie znamię na czoło lub na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głosem wielkim: Jeźli się kto pokłoni bestyi i obrazowi jej, i jeźli weźmie piętno na czoło swoje albo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anjoł szedł za nimi, mówiąc głosem wielkim: Jeśliby się kto kłaniał bestyjej i obrazowi jej i wziąłby cechę na swe czoło abo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w ślad za nimi, mówiąc donośnym głosem: Jeśli ktoś wielbi Bestię i jej obraz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donośnym głosem: Jeżeli ktoś odda pokłon zwierzęciu i jego posągowi i przyjmie znamię na swoje czoło lub na swoją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po nich i donośnym głosem mówił: Jeżeli ktoś oddaje pokłon Bestii i jej obrazowi i przyjmuje znamię na czoło lub na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przyszedł trzeci anioł, oznajmiając potężnym głosem: „Jeśli ktoś uczci bestię i jej obraz oraz otrzyma znak na swoim czole lub na swojej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trzeci, podążył za nimi, wołając wielkim głosem: „Jeżeli ktoś kłania się bestii i jej wizerunkowi, jeżeli przyjmuje znak na swoim czole i na swoim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nimi leciał trzeci anioł i wołał donośnym głosem: Kto oddaje pokłon bestii i jej wizerunkowi i kto odciska sobie jej znak na czole lub na ręce,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trzeci anioł, przyszedł za nimi, mówiąc donośnym głosem: ʼJeśli kto wielbi Bestię i obraz jej,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третій, летів за ними, промовляючи гучним голосом: Хто лиш поклоняється звірові та його зображенню і приймає знамення на своїм чолі або на своїй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szedł inny, trzeci anioł, mówiąc wielkim głosem: Jeśli ktoś się kłania bestii, jej wizerunkowi oraz bierze piętno na swoje czoło, albo na swoją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nimi inny, trzeci anioł i mówił donośnym głosem: "Jeśli ktoś oddaje hołd bestii i jej obrazowi i przyjmuje znak na swe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podążał za nimi, mówiąc donośnym głosem: ”Jeżeli ktoś oddaje cześć bestii i jej wizerunkowi i przyjmuje znamię na swe czoło lub na swą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trzeci anioł. Potężnym głosem wołał on: „Ci, którzy pokłonią się bestii i jej posągowi oraz przyjmą jej znak na rękę lub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2024-04-27T23:57:07Z</dcterms:modified>
</cp:coreProperties>
</file>