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przybytek napełnił się dymem chwały Bożej oraz Jego mocy. W tym czasie nikt nie mógł wejść do przybytku, aż do chwili wypełnienia się siedmiu klęsk przytrzymywanych przez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Boga i jego mocy. I nikt nie mógł wejść do świątyni, dopóki nie dopełniło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napełniony jest kościół dymem od chwały Bożej i od mocy jego, a nie mógł nikt wnijść do kościoła, aż się skończyło siedm plag onych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kościół dymu od majestatu Bożego i od mocy jego, a nie mógł nikt wniść do kościoła, aż się skończyły siedm plag siedmi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napełniła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Bożej i mocy jego,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chwały Boga i Jego mocy,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chwały Boga i Jego mocy świątynia napełniła się dymem i nikt nie mógł do niej wejść, aż spełni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świątynia napełniła się dymem z powodu chwały Boga i Jego mocy, by nikt nie mógł wejść do świątyni, nim nie dokona się siedem klęsk, trzymanych przez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Świątynia napełniła się dymem, który osłania majestat i potęgę Boga. Od tej chwili nikt nie będzie mógł wejść do świątyni, dopóki nie minie siedem plag tych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наповнився храм димом від Божої слави, і від його сили, і ніхто не міг увійти до храму, доки не скінчаться сім кар сімох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Świątynia została napełniona dymem z powodu chwały Boga oraz z powodu Jego mocy. Nikt też nie mógł wejść do Świątyni aż zostanie spełnionych siedem ciosów owych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przybytek wypełnił się dymem Bożej Sz'chiny, czyli mocy Boga, i nikt nie mógł wejść do przybytku, aż siedem plag siedmiu aniołów wypełniło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chwały Boga i od jego mocy napełniło się sanktuarium dymem, i nikt nie mógł wejść do sanktuarium, aż się skończyło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potęga Boga wypełniła świątynię jak dym. Nikt nie mógł do niej wejść, dopóki siedmiu aniołów nie zrzuciło na ziemię siedmiu klęsk.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2024-04-29T00:50:04Z</dcterms:modified>
</cp:coreProperties>
</file>