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z paszczy smoka, z paszczy bestii i z ust fałszywego proroka wychodzą trzy nieczyste duchy. Przypominały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trzy duchy nieczyste jakby żaby,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paszczy smoka i z paszczy bestii,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bestyi, i z ust fałszywego proroka trzy nieczyste duchy wychodzące, podobne żabom.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bestyjej, i z ust fałszywego proroka trzy nieczyste duchy na kształt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[wychodzące] z paszczy Smoka i z paszczy Bestii, i z ust Fałszywego Proroka trzy duchy nieczyste, jakby ropuchy;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trzy duchy nieczyste jakby żaby wychodzące z paszczy smoka i z paszczy zwierzęcia, i z ust fałszywego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paszczy Smoka i z paszczy Bestii, i z ust Fałszywego Proroka wypełzły jak ropuchy trzy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z gardzieli smoka, z gardzieli bestii i z ust fałszywego proroka wyszły trzy duchy nieczyste podobne do ropuch.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dostrzegłem w gardzieli węża, i w gardzieli bestii, i w gardzieli fałszywego proroka trzy nieczyste duchy jak ropuchy.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z paszczy smoka i bestii oraz z ust fałszywego proroka wypełzły jak żaby trzy nieczyste duchy.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wychodzące z paszczy Smoka i z paszczy Bestii, i z ust Fałszywego Proroka trzy duchy nieczyste, jak ropuchy.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з вуст змія, і з вуст звіра, і з вуст фальшивого пророка вийшли три нечистих духи, наче жаби.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trzy nieczyste duchy, jakby żaby pochodzące z pyska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duchy nieczyste wyglądające jak żaby. Wyszły z paszczy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nieczyste natchnione wypowiedzi, które wyglądały jak żaby, wychodzące z paszczy smoka i z paszczy bestii, i z paszczy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że z paszczy bestii, z paszczy smoka i z ust fałszywego proroka wyszły trzy złe duchy, podobne do ropuch.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2024-04-27T09:31:35Z</dcterms:modified>
</cp:coreProperties>
</file>