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3"/>
        <w:gridCol w:w="3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wyspy pouciekały. Nie można było doszukać się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Pierzchły wszystkie wyspy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wyspy uciekły, i góry nie są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góry się nie nalazły.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pierzchła wszelka wyspa,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wszystkie wyspy i gór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 już nie odnaleziono.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Zatonęły też wszystkie wyspy i nie znaleziono żadnej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wyspa znikła i gór już dostrzec nie było można.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Zniknęły wszystkie wyspy, a góry się zapadły.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Zniknęły wszystkie wyspy i góry przepadły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зник кожний острів, і не знайдено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wyspa uciekła, i nie zostały znalezione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wyspa uciekła i nie było nigdzie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każda wyspa uciekła i gór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zniknęły, góry rozpadły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2024-04-27T05:47:48Z</dcterms:modified>
</cp:coreProperties>
</file>