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3"/>
        <w:gridCol w:w="3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 świętych i proroków, wylali i krew im dałeś pić;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wylali krew świętych i proroków,* również im dałeś pić krew** – zasłużyli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krew świętych i proroków wylali, i krew im dałeś wypić; godni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79:3&lt;/x&gt;; &lt;x&gt;470 23:35&lt;/x&gt;; &lt;x&gt;490 11:49-51&lt;/x&gt;; &lt;x&gt;730 17:6&lt;/x&gt;; &lt;x&gt;730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2024-04-27T13:12:49Z</dcterms:modified>
</cp:coreProperties>
</file>