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49"/>
        <w:gridCol w:w="34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jeden zamysł mają, i ― moc i władzę ich ― zwierzęciu dają.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jedno mniemanie mają a moc i władzę swoją zwierzęciu podają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jednej myśli,* a swoją moc i władzę dają zwierzęciu.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jedno mniemanie mają, a moc i władzę ich zwierzęciu dają.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jedno mniemanie mają a moc i władzę swoją zwierzęciu podają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Królowie ci są jednej myśli, a swoją moc i władzę uzależniają od bestii.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 oni jeden zamysł, a swoją moc i władzę oddadzą bestii.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jedną radę mają i moc, i zwierzchność swoję bestyi podadzą.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jednę myśl mają i moc: i władzą swoję bestyjej podadzą.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mają jeden zamysł, a potęgę i władzę swą oddają Bestii.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jednej myśli, i oddadzą moc i władzę swoją zwierzęciu.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to samo myślą, a swoją moc i władzę oddają Bestii,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dziesięciu zamierza jedno: oddać swoją moc i władzę bestii.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plan mają, swoją moc i władzę oddają tej bestii.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są jednomyślni - potęgę i władzę oddadzą bestii.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mają jeden zmysł: potęgę i władzę swoją oddają Bestii.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мають одну думку, і силу, і свою владу віддають звірові.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mają jedną myśl. A ich urząd oraz potęgę dadzą bestii.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jednomyślni i przekazują swą moc i władzę bestii.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mają jedną myśl i dlatego dają bestii swą moc i 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Jednomyślnie postanowią podporządkować jej całą swoją potęgę i władzę.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17:17&lt;/x&gt;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2024-04-29T10:12:33Z</dcterms:modified>
</cp:coreProperties>
</file>