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towarów, którzy wzbogacili się na nim, przystanęli w oddali. Przerażeni jego męką, z płaczem i żalem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będą stać z daleka z powodu strachu przed jej męką, płacząc i lamentując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zbogaciwszy się tem, z daleka stać będą dla bojaźni męki jego, płacząc i narzekając,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którzy się zbogacili, od niej z daleka stać będą dla bojaźni mąk jej, płacząc i żałując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kupcy, którzy wzbogacili się na niej, staną z daleka ze strachu przed jej katuszami, płacząc i żaląc się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handlujący nimi, wzbogaciwszy się na nim, z dala stać będą ze strachu przed jego męką, płacząc i narzekając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z daleka będą stać z powodu strachu przed jej męczarnią. Będą płakać i żalić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rzeczami, którzy bogacili się w tym mieście, trzymają się z daleka, bojąc się jego udręki. Płaczą i ubolewają,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Handlujący tymi towarami, wzbogaceni na niej, ze strachu przed jej katuszą daleko od niej staną i płacząc i smucąc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Kupcy, którzy na tym wszystkim zbili majątek, przerażeni katastrofą, staną z daleka i z płaczem i żalem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towarami, którzy wzbogacili się na niej, staną z daleka ze strachu przed jej katuszami, płacząc i żaląc się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цього, що збагатилися з нього, здалека стануть зі страху від його мук, ридаючи і плачучи,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nimi handlowali oraz wzbogacili się z jej powodu, będą stali z daleka ze strachu przed jej udręką, płacząc, smucąc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Sprzedawcy tych rzeczy, którzy się dzięki niej wzbogacili, staną z dala, z lęku przed jej męczarniami, płacząc i biadając,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”Wędrowni kupcy handlujący tymi rzeczami, którzy się na niej wzbogacili, staną w oddali z bojaźni przed jej męczarnią i będą płakać, i będą pogrążeni w żałości,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którzy—dzięki handlowi z Babilonem—zdobyli majątek, stanęli z daleka, przerażeni jego cierpieniem. Płacząc i rozpaczając nad jego losem, powiedzieli: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2024-04-29T04:50:09Z</dcterms:modified>
</cp:coreProperties>
</file>