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jego powodu, niebianie oraz święci, apostołowie i prorocy, gdyż Bóg rozstrzygnął na jego szkodę wasz pozew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 się nad nim niebo oraz święci apostołowie i prorocy, bo Bóg pomścił na nim waszą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niem niebo i święci Apostołowie i prorocy; bo się pomścił krzywdy waszej Bóg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 niebo i święci Apostołowie i prorocy, iż Bóg osądził sąd wasz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 nią, niebo i święci, apostołowie, 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nim, niebo i święci, i apostołowie, i prorocy, gdyż Bóg dokonał dla was sądu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nad nią niebo i święci, i apostołowie, i prorocy, bo Bóg pomścił was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z jego powodu, niebo oraz święci, apostołowie i prorocy, bo za waszą krzywdę Bóg je osądził!”.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niebo, i święci, i apostołowie, i prorocy, cieszcie się nad nią, bo Bóg osądził jej wyrok nad wami”.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niebiosa, lud Boży, apostołowie i prorocy, bo sam Bóg osądził je za waszą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niebiosa i święci, apostołowie i 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із цього, небо, і святі, і апостоли, і пророки, бо Бог здійснив ваш суд над 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nią rozradowane Niebo, oraz święci, apostołowie i prorocy, gdyż Bóg oddzielił was od niej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nad nim, niebo! Weselcie się, ludzie Boży, wysłannicy i prorocy! Bo osądziwszy je, Bóg pomścił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”Weselcie się nad nią, niebo oraz wy, święci i apostołowie, i prorocy, ponieważ Bóg dla was sądownie ją ukarał!”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 mieszkańców nieba, dla świętych, proroków i apostołów był to jednak powód do radości, Bóg ukarał bowiem tych, którzy ich skrzywdzili”.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2024-04-29T07:45:57Z</dcterms:modified>
</cp:coreProperties>
</file>