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inny głos z nieba. Wzywał on: Wyjdźcie z niego, mój ludu! Niech nie spadną na was skutki jego grzechów ani ciosy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Wyjdźcie z niej, mój ludu, abyście nie byli uczestnikami jej grzechów i aby was nie dotknęły jej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inszy głos z nieba mówiący: Wynijdźcie z niego, ludu mój! abyście nie byli uczestnikami grzechów jego, a iżbyście nie wzięli z plag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 głos z nieba mówiący: Wynidźcie z niej, ludu mój, abyście nie byli ucześnikami grzechów jej a żebyście nie odnieśli plag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Ludu mój, uchodź z niej; byście nie mieli udziału w jej grzechach i żadnej z jej plag nie podlegli: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Wyjdźcie z niego, ludu mój, abyście nie byli uczestnikami jego grzechów i aby was nie dotknęły plagi na niego spadające,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 z niej, mój ludu, abyś nie miał udziału w jej grzechach i 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inny głos mówiący z nieba: „Wyjdź z niej, mój ludu, abyś nie uczestniczył w jej grzechach i nie zaraził się jej plagami,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inny głos woła z nieba: „Wyjdźcie z niej, ludu mój, żeby nie uczestniczyć w jej grzechach i żeby nie mieć udziału w jej klęskach.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takie wezwanie usłyszałem z nieba: Ludu mój! Opuść to miasto! Nie będziesz wspólnikiem jego grzechów, abyś razem z nim nie musiał ponieść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ʼWychodź z niej, mój ludu, byście nie uczestniczyli w jej grzechach, aby was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інший голос із неба, який казав: Вийди із нього, народе мій, щоб не був ти спільником його гріхів, і щоб ти не був охоплений його карами,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inny głos z Nieba, który mówił: Wyjdźcie z niej, ludu mój, abyście nie byli uczestnikami jej win i abyście nie wzięli z jej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inny głos z nieba mówiący: "Ludu mój, wyjdź spośród niej! Abyś nie miał udziału w jej grzechach, 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”Wyjdźcie z niej, mój ludu, jeżeli nie chcecie mieć z nią udziału w jej grzechach i jeżeli nie chcecie otrzymać części jej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usłyszałem jeszcze inny głos, wołający z nieba: „Wy, którzy należycie do Boga, musicie wyjść z tego miasta”, aby nie mieć udziału w jego grzechach i nie doświadczyć spadających na nie klęsk.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2024-04-29T02:40:59Z</dcterms:modified>
</cp:coreProperties>
</file>