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96"/>
        <w:gridCol w:w="54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zostały przyłączone jego grzechy aż do nieba i pamiętał Bóg czyny bezprawia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jego grzechy nałożyły się (na siebie), aż (dosięgły) nieba* i Bóg wspomniał na jego niesprawiedliwe (czyny).**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spoiły się* jej grzechy aż do nieba, i przypomniał sobie Bóg czyny niesprawiedliwości jej.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zostały przyłączone jego grzechy aż do nieba i pamiętał Bóg czyny bezprawia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stos jego grzechów sięgnął nieba i Bóg się zajął sprawą jego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grzechy bowiem dosięgły aż do nieba i wspomniał Bóg na jej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dosięgły grzechy jego aż do nieba i wspomniał Bóg na nieprawości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grzechy jej przyszły aż do nieba i wspomniał Pan na nieprawości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grzechy jej narosły - aż do nieba, i wspomniał Bóg na jej zbrodnie.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aż do nieba dosięgły grzechy jego i wspomniał Bóg na jego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jej grzechy narosły aż do nieba i wspomniał Bóg jej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jej grzechy złączone razem sięgają aż do nieba i Bóg pamięta jej występki.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Grzechy jej bowiem spiętrzyły się aż po niebo. Bóg przypomniał o jej nieprawościach.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Grzechy tego miasta wołają o pomstę do nieba, a Bóg zapamiętał sobie jego występki.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grzechy jej dosięgły nieba, i wspominał Bóg o jej zbrodniach.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його гріхи досягли неба, і Бог згадав про його неправди.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jej winy zostały spojone aż do Nieba, a Bóg przypomniał jej czyny niesprawiedliwości.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grzechy jej to lepka masa usypana aż do nieba, a Bóg przypomniał sobie o jej zbrodniach.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grzechy jej narosły aż do nieba i Bóg przywołał na pamięć jej niesprawiedliwe uczynki.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 grzechy Babilonu ułożono na stosie, sięgnęłyby bowiem aż do nieba —Bóg widzi całe jego zło!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18:20-21&lt;/x&gt;; &lt;x&gt;140 28:9&lt;/x&gt;; &lt;x&gt;150 9:6&lt;/x&gt;; &lt;x&gt;300 51:9&lt;/x&gt;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&lt;x&gt;350 7:2&lt;/x&gt;; &lt;x&gt;350 8:13&lt;/x&gt;; &lt;x&gt;350 9:9&lt;/x&gt;; &lt;x&gt;730 16:19&lt;/x&gt;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Jak kamienie w murze.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2024-04-28T23:07:36Z</dcterms:modified>
</cp:coreProperties>
</file>