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 i uderzą się w piersi nad nim królowie ziemi z nim którzy oddawali się nierządowi i którzy żyli w przepychy kiedy widzieliby dym pożaru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nim,* i uderzą się w pierś królowie ziemi, którzy uprawiali z nim nierząd** i rozkoszowali się przepychem,*** gdy ujrzą dym jego pożaru.****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zapłaczą i uderzą się (w piersi) nad nią królowie ziemi, (którzy) z nią (uprawiali rozpustę), i (którzy żyli w zbytku), kiedy zobaczą dym pożaru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(nad) nim i uderzą się (w piersi) nad nim królowie ziemi z nim którzy oddawali się nierządowi i którzy żyli w przepychy kiedy widzieliby dym pożaru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dym jego pożogi zobaczą królowie ziemi, wówczas zapłaczą nad nim i uderzą się w pierś. Oni bowiem uprawiali z nim nierząd i rozkoszowali się jego przepychem.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płakać, i lamentować nad nią królowie ziemi, którzy uprawiali z nią nierząd i pławili się w przepychu, gdy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go płakać, i narzekać nad nim będą królowie ziemi, którzy z nim wszeteczeństwo płodzili i rozkoszowali, gdy ujrzą dym zapalenia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nad nią bić się będą królowie ziemscy, którzy z nią wszeteczeństwo płodzili i w rozkoszach żyli, gdy ujźrzą dym spalenia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płakać, i lamentować nad nią królowie ziemi, którzy nierządu z nią się dopuścili i żyli w przepychu, kiedy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nim, i smucić się będą królowie ziemi, którzy z nim wszeteczeństwo uprawiali i rozkoszy zażywali, gdy ujrzą dym jego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lamentować nad nią królowie ziemi, którzy uprawiali z nią nierząd i zażywali rozkoszy, gdy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królowie ziemscy, którzy żyli z nią rozpustnie i w przepychu, będą nad nią płakać i lamentować, patrząc na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Jęczeć i płakać nad nią będą królowie tej ziemi, którzy z nią cudzołożyli i zażywali rozkoszy, kiedy zobaczą dymy jej pożogi.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z całej ziemi, którzy wdali się w rozpustę z tym miastem i żyli jego przepychem, będą płakać i narzekać, gdy ujrzą jak trawi je pożar.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nad nią płakać i lamentować królowie ziemi, którzy nierządu z nią się dopuścili i żyli w przepychu, kiedy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заридають, і заплачуть над ним царі землі, що чинили з ним розпусту та розкошували,- коли побачать дим від його пожежі,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nad nią płakać oraz uderzą się w pierś władcy ziemi; ci, co z nią szaleli i uprawiali prostytucję, gdy zobaczą dym jej pożogi.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ziemi, którzy uprawiali z nią nierząd i wraz z nią pławili się w przepychu, będą szlochać i zawodzić nad nią, kiedy ujrzą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królowie ziemi, którzy się z nią dopuszczali rozpusty i żyli w bezwstydnym zbytku, będą nad nią płakać i uderzać się ze smutku, patrząc na dym jej pożaru,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świata, którzy uczestniczyli w rozwiązłości tego miasta i czerpali z tego przyjemność, zapłakali i pogrążyli się w smutku, widząc unoszący się nad nim dym.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14:11&lt;/x&gt;;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26:16&lt;/x&gt;; &lt;x&gt;330 27:30-35&lt;/x&gt;; &lt;x&gt;730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zmysłowością.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23:17&lt;/x&gt;; 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2024-04-28T19:37:06Z</dcterms:modified>
</cp:coreProperties>
</file>