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okryty płaszczem która jest zamoczona krwią i jest nazywane imię Jego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 w szatę skąpaną we krwi,* a Jego imię brzmi: Słowo Boga.**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odziany płaszczem zanurzonym we krwi, i nazywa się imię jego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okryty płaszczem która jest zamoczona krwią i jest nazywane imię Jego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ostatecznym objawieniem się Boga człowiekowi (&lt;x&gt;650 1:1-2&lt;/x&gt;).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2024-04-29T00:43:50Z</dcterms:modified>
</cp:coreProperties>
</file>