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zostali zabici w mieczu siedzącego na koniu wychodzącym z ust Jego i wszystkie ptaki zostały nasycone z ciał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zostali zabici mieczem wychodzącym z ust siedzącego na koniu* – i wszystkie ptaki nasyciły się ich zwłokami.**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 zostali zabici mieczem siedzącego na koniu, wychodzącym z ust jego, i wszystkie ptaki zostały nasycone z ciał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zostali zabici w mieczu siedzącego na koniu wychodzącym z ust Jego i wszystkie ptaki zostały nasycone z ciał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natomiast polegli od miecza wychodzącego z ust Jeźdźca na koniu. W ten sposób wszystkie ptaki najadły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zostali zabici mieczem wychodzącym z ust tego, który siedział na koniu. I wszystkie ptaki najadły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pobici są mieczem tego, który siedział na koniu, wychodzącym z ust jego, a wszystkie ptaki nasycone są ciałami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pobici są mieczem Siedzącego na koniu, który pochodzi z ust jego. A wszyscy ptacy nasyceni są mięsem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zostali zabici mieczem Siedzącego na koniu, mieczem, który wyszedł z ust Jego. Wszystkie zaś ptaki najadły się ciał ich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byli pobici mieczem wychodzącym z ust jeźdźca na koniu, i wszystkie ptaki nasyciły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zostali zabici mieczem wychodzącym z ust Tego, który siedzi na koniu. I wszystkie ptaki nasyciły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zabito mieczem, który wychodził z ust Jeźdźca, i wszystkie ptaki najadły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zabici zostali mieczem Siedzącego na koniu, tym, który wychodzi z Jego ust. Wszystkie ptaki nasyciły się ich ciałami.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wojska poległy od miecza Jeźdźca. To jego słowa były tym mieczem. Wszystkie ptaki najadły się do syta zwłokami poległych.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zostali zabici mieczem Siedzącego na koniu, (mieczem), który wyszedł z ust Jego, a wszystkie ptaki nasyciły się ich trupami.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вбиті були мечем того, що сидить на коні, що вийшов з його вуст, і всі птахи наситилися їхніми тілами.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zostali zabici przez miecz siedzącego na koniu, który wyszedł z Jego ust. A z ich cielesnych natur zostały nasycone wszystkie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została zabita mieczem, który wychodzi z ust jeźdźca na koniu, i wszystkie ptaki objadały się ich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byli pozabijani długim mieczem siedzącego na koniu, mieczem, który wychodził z jego ust. I wszystkie ptaki nasyciły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zabito mieczem wychodzącym z ust Jeźdźca. Wtedy wszystkie ptaki najadły się ich ciałami.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2:8&lt;/x&gt;; &lt;x&gt;730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39:17-20&lt;/x&gt;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2024-04-29T04:15:59Z</dcterms:modified>
</cp:coreProperties>
</file>