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tłumu* i jakby głos wielu wód,** i jakby głos potężnych gromów,*** które mówiły: Alleluja! Gdyż Pan, nasz Bóg Wszechmogący,**** objął panowanie.*****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jakby głos tłumu licznego, i jakby głos wód wielu, i jakby głos grzmotów silnych mówiących: Alleluja, bo zakrólował Pan,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doszedł mnie głos jak okrzyk wielkiego tłumu, jak szum potężnych wód, jak łoskot silnych gromów. Usłyszałem: Alleluja! Pan, nasz Wszechmogący Bóg, objął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 i jakby głos wielu wód, i jakby głos potężnych gromów mówiących: Alleluja, bo objął królestwo Pan Bóg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jako ludu wielkiego i jako głos wielu wód, i jako głos mocnych gromów, mówiących: Halleluja! iż ujął królestwo Pan Bóg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jako głos rzeszy wielkiej i głos wiela wód, i jako głos wielkich gromów, mówiących: Allelu Ja! iż królował Pan Bóg nasz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tłumu, i jakby głos mnogich wód, i jakby głos potężnych gromów, które mówiły: Alleluja, bo zakrólował Pan Bóg nasz,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 i jakby szum wielu wód, i jakby huk potężnych grzmotów, które mówiły: Alleluja! Oto Pan, Bóg nasz, Wszechmogący, objął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 i jakby głos wielu wód, i jakby głos potężnych gromów, mówiący: Alleluja, bo objął królowanie Pan, nasz Bóg,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jakby głos niezliczonego tłumu i jakby szum wielkich wód, i jakby huk potężnych gromów. Mówiły: „Alleluja! Zaczął królować Pan, nasz Bóg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coś jak głos ogromnego tłumu, jak szum wielkiej wody, jak huk potężnych grzmotów. Tak mówili: „Alleluja! Objął władzę królewską Pan, nasz Bóg,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usłyszałem głos, który brzmiał jak okrzyk licznego tłumu, jak szum wielkiego wodospadu i huk potężnego gromu. Alleluja! Pan, nasz Bóg, Władca wszechświata, objął panowanie.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 i jakby szum potężnych wód, i jakby huk potężnych gromów, które mówiły: ʼAlleluja! Bo Pan Bóg nasz, Władca wszechrzeczy objął królewską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наче голос великої юрби, і наче шум великої води, і наче голос гучних громів, що вигукували: Алилуя, бо запанував наш Господь Бог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głos jakby licznego tłumu i jakby głos wielu wód, i jakby głos mocnych grzmotów, mówiących: Alleluja; gdyż został Królem Pan, Bóg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coś jakby huragan głosów ogromnego tłumu, jakby dźwięk rwących wód, jak głośne grzmoty, mówiący: "Halleluja! Adonai, Bóg wojsk niebieskich, rozpoczął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ogromnej rzeszy i jakby odgłos wielu wód, i jakby odgłos potężnych gromów. Powiedzieli: ”Wysławiajcie Jah, ponieważ Pan, nasz Bóg, Wszechmocny,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usłyszałem głos wielkiego tłumu, przypominający szum morza lub huk piorunów: „Alleluja! Wszechmocny Bóg, nasz Pan, objął władzę!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1:24&lt;/x&gt;; &lt;x&gt;330 43:2&lt;/x&gt;; &lt;x&gt;730 1:15&lt;/x&gt;; &lt;x&gt;730 14:2&lt;/x&gt;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6:1&lt;/x&gt;; 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19:15&lt;/x&gt;;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15:18&lt;/x&gt;; &lt;x&gt;230 22:29&lt;/x&gt;; &lt;x&gt;230 93:1&lt;/x&gt;; &lt;x&gt;230 97:1&lt;/x&gt;; &lt;x&gt;230 99:1&lt;/x&gt;; &lt;x&gt;340 7:14&lt;/x&gt;; &lt;x&gt;450 14:9&lt;/x&gt;;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2024-04-28T20:24:30Z</dcterms:modified>
</cp:coreProperties>
</file>